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FE" w:rsidRPr="008F55F5" w:rsidRDefault="00961AFE" w:rsidP="00422BEB">
      <w:pPr>
        <w:spacing w:line="288" w:lineRule="auto"/>
        <w:jc w:val="right"/>
        <w:rPr>
          <w:rFonts w:ascii="Arial Narrow" w:hAnsi="Arial Narrow" w:cs="Arial"/>
          <w:b/>
        </w:rPr>
      </w:pPr>
      <w:r w:rsidRPr="008F55F5">
        <w:rPr>
          <w:rFonts w:ascii="Arial Narrow" w:hAnsi="Arial Narrow" w:cs="Arial"/>
          <w:b/>
        </w:rPr>
        <w:t xml:space="preserve">         Załącznik </w:t>
      </w:r>
      <w:r w:rsidR="00583FAF" w:rsidRPr="008F55F5">
        <w:rPr>
          <w:rFonts w:ascii="Arial Narrow" w:hAnsi="Arial Narrow" w:cs="Arial"/>
          <w:b/>
        </w:rPr>
        <w:t>nr 3</w:t>
      </w:r>
      <w:r w:rsidRPr="008F55F5">
        <w:rPr>
          <w:rFonts w:ascii="Arial Narrow" w:hAnsi="Arial Narrow" w:cs="Arial"/>
          <w:b/>
        </w:rPr>
        <w:t xml:space="preserve"> do IWZ</w:t>
      </w:r>
    </w:p>
    <w:p w:rsidR="001C194A" w:rsidRPr="008F55F5" w:rsidRDefault="001C194A" w:rsidP="001C194A">
      <w:pPr>
        <w:pStyle w:val="Tekstpodstawowy"/>
        <w:tabs>
          <w:tab w:val="left" w:pos="284"/>
        </w:tabs>
        <w:spacing w:after="0" w:line="288" w:lineRule="auto"/>
        <w:ind w:left="426"/>
        <w:jc w:val="right"/>
        <w:rPr>
          <w:rFonts w:ascii="Arial Narrow" w:hAnsi="Arial Narrow" w:cs="Arial"/>
          <w:b/>
        </w:rPr>
      </w:pPr>
      <w:r w:rsidRPr="008F55F5">
        <w:rPr>
          <w:rFonts w:ascii="Arial Narrow" w:hAnsi="Arial Narrow" w:cs="Arial"/>
          <w:b/>
          <w:lang w:val="pl-PL"/>
        </w:rPr>
        <w:t xml:space="preserve">Znak: </w:t>
      </w:r>
      <w:r w:rsidR="00054F17" w:rsidRPr="008F55F5">
        <w:rPr>
          <w:rFonts w:ascii="Arial Narrow" w:hAnsi="Arial Narrow" w:cs="Arial"/>
          <w:b/>
        </w:rPr>
        <w:t>BO.271.</w:t>
      </w:r>
      <w:r w:rsidR="00054F17" w:rsidRPr="008F55F5">
        <w:rPr>
          <w:rFonts w:ascii="Arial Narrow" w:hAnsi="Arial Narrow" w:cs="Arial"/>
          <w:b/>
          <w:lang w:val="pl-PL"/>
        </w:rPr>
        <w:t>67</w:t>
      </w:r>
      <w:r w:rsidRPr="008F55F5">
        <w:rPr>
          <w:rFonts w:ascii="Arial Narrow" w:hAnsi="Arial Narrow" w:cs="Arial"/>
          <w:b/>
        </w:rPr>
        <w:t>.2019.</w:t>
      </w:r>
    </w:p>
    <w:p w:rsidR="001C194A" w:rsidRPr="008F55F5" w:rsidRDefault="001C194A" w:rsidP="00422BEB">
      <w:pPr>
        <w:spacing w:line="288" w:lineRule="auto"/>
        <w:jc w:val="right"/>
        <w:rPr>
          <w:rFonts w:ascii="Arial Narrow" w:hAnsi="Arial Narrow" w:cs="Arial"/>
          <w:b/>
        </w:rPr>
      </w:pPr>
    </w:p>
    <w:p w:rsidR="00C32799" w:rsidRPr="008F55F5" w:rsidRDefault="003A6F8D" w:rsidP="003A6F8D">
      <w:pPr>
        <w:suppressAutoHyphens w:val="0"/>
        <w:spacing w:after="160" w:line="256" w:lineRule="auto"/>
        <w:jc w:val="center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8F55F5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Wykaz kadry </w:t>
      </w:r>
    </w:p>
    <w:p w:rsidR="008A0966" w:rsidRPr="008F55F5" w:rsidRDefault="008A0966" w:rsidP="008A0966">
      <w:pPr>
        <w:pStyle w:val="Default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F55F5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Część nr 1 </w:t>
      </w:r>
      <w:r w:rsidRPr="008F55F5">
        <w:rPr>
          <w:rFonts w:ascii="Arial Narrow" w:hAnsi="Arial Narrow" w:cs="Arial"/>
          <w:color w:val="000000" w:themeColor="text1"/>
          <w:sz w:val="20"/>
          <w:szCs w:val="20"/>
        </w:rPr>
        <w:t xml:space="preserve">– przeprowadzenie zajęć pozalekcyjnych z języka angielskiego przez lektorów języka angielskiego w Szkole Podstawowej w Bogucicach, Bogucice nr 83, 32-711 Bogucice, w łącznym wymiarze </w:t>
      </w:r>
      <w:r w:rsidRPr="008F55F5">
        <w:rPr>
          <w:rFonts w:ascii="Arial Narrow" w:hAnsi="Arial Narrow" w:cs="Arial"/>
          <w:b/>
          <w:color w:val="000000" w:themeColor="text1"/>
          <w:sz w:val="20"/>
          <w:szCs w:val="20"/>
        </w:rPr>
        <w:t>240 [h] zegarowych,</w:t>
      </w:r>
      <w:r w:rsidRPr="008F55F5">
        <w:rPr>
          <w:rFonts w:ascii="Arial Narrow" w:hAnsi="Arial Narrow" w:cs="Arial"/>
          <w:color w:val="000000" w:themeColor="text1"/>
          <w:sz w:val="20"/>
          <w:szCs w:val="20"/>
        </w:rPr>
        <w:t xml:space="preserve"> (8 grup x 30 [h] zegarowych), </w:t>
      </w:r>
    </w:p>
    <w:p w:rsidR="008A0966" w:rsidRPr="008F55F5" w:rsidRDefault="008A0966" w:rsidP="00C32799">
      <w:pPr>
        <w:jc w:val="both"/>
        <w:rPr>
          <w:rFonts w:ascii="Arial Narrow" w:hAnsi="Arial Narrow" w:cs="Arial"/>
          <w:b/>
        </w:rPr>
      </w:pPr>
    </w:p>
    <w:tbl>
      <w:tblPr>
        <w:tblW w:w="104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3"/>
        <w:gridCol w:w="4430"/>
        <w:gridCol w:w="850"/>
        <w:gridCol w:w="851"/>
        <w:gridCol w:w="1562"/>
      </w:tblGrid>
      <w:tr w:rsidR="003A6F8D" w:rsidRPr="008F55F5" w:rsidTr="003867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Lp</w:t>
            </w:r>
            <w:r w:rsidR="004315A7"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5D6AA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3A6F8D" w:rsidRPr="008F55F5" w:rsidTr="003867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3A6F8D" w:rsidRPr="008F55F5" w:rsidTr="003867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8F55F5" w:rsidRDefault="00141069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hAnsi="Arial Narrow" w:cs="Arial"/>
                <w:sz w:val="20"/>
                <w:szCs w:val="20"/>
              </w:rPr>
              <w:t>wykształcenie wyższe kierunkowe (filologia angielska) lub native speaker;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3A6F8D" w:rsidRPr="008F55F5" w:rsidTr="003867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FE76E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hAnsi="Arial Narrow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3A6F8D" w:rsidRPr="008F55F5" w:rsidTr="003867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FE76E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hAnsi="Arial Narrow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  <w:r w:rsidR="00F75136" w:rsidRPr="008F55F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3A6F8D" w:rsidRPr="008F55F5" w:rsidTr="003867D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3A6F8D" w:rsidRPr="008F55F5" w:rsidRDefault="003A6F8D" w:rsidP="00AB4C8F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D" w:rsidRPr="008F55F5" w:rsidRDefault="00141069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hAnsi="Arial Narrow" w:cs="Arial"/>
                <w:sz w:val="20"/>
                <w:szCs w:val="20"/>
              </w:rPr>
              <w:t>wykształcenie wyższe kierunkowe (filologia angielska) lub native speaker;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3A6F8D" w:rsidRPr="008F55F5" w:rsidTr="003867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FE76E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hAnsi="Arial Narrow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3A6F8D" w:rsidRPr="008F55F5" w:rsidTr="003867D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FE76E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hAnsi="Arial Narrow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D" w:rsidRPr="008F55F5" w:rsidRDefault="003A6F8D" w:rsidP="00AB4C8F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3867DC" w:rsidRPr="008F55F5" w:rsidRDefault="003867DC" w:rsidP="00C718FF">
      <w:pPr>
        <w:pStyle w:val="Default"/>
        <w:jc w:val="both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</w:p>
    <w:p w:rsidR="00C718FF" w:rsidRPr="008F55F5" w:rsidRDefault="00C718FF" w:rsidP="00C718FF">
      <w:pPr>
        <w:pStyle w:val="Default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F55F5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Część nr 2 </w:t>
      </w:r>
      <w:r w:rsidRPr="008F55F5">
        <w:rPr>
          <w:rFonts w:ascii="Arial Narrow" w:hAnsi="Arial Narrow" w:cs="Arial"/>
          <w:color w:val="000000" w:themeColor="text1"/>
          <w:sz w:val="20"/>
          <w:szCs w:val="20"/>
        </w:rPr>
        <w:t xml:space="preserve">– przeprowadzenie zajęć pozalekcyjnych z języka angielskiego przez lektorów języka angielskiego w Szkole Podstawowej w Okulicach, Okulice nr 51, 32-712 Bratucice, w łącznym wymiarze </w:t>
      </w:r>
      <w:r w:rsidRPr="008F55F5">
        <w:rPr>
          <w:rFonts w:ascii="Arial Narrow" w:hAnsi="Arial Narrow" w:cs="Arial"/>
          <w:b/>
          <w:color w:val="000000" w:themeColor="text1"/>
          <w:sz w:val="20"/>
          <w:szCs w:val="20"/>
        </w:rPr>
        <w:t>240 [h] zegarowych,</w:t>
      </w:r>
      <w:r w:rsidRPr="008F55F5">
        <w:rPr>
          <w:rFonts w:ascii="Arial Narrow" w:hAnsi="Arial Narrow" w:cs="Arial"/>
          <w:color w:val="000000" w:themeColor="text1"/>
          <w:sz w:val="20"/>
          <w:szCs w:val="20"/>
        </w:rPr>
        <w:t xml:space="preserve"> (8 grup x 30 [h] zegarowych), </w:t>
      </w:r>
    </w:p>
    <w:p w:rsidR="00C718FF" w:rsidRPr="008F55F5" w:rsidRDefault="00C718FF" w:rsidP="00C718FF">
      <w:pPr>
        <w:pStyle w:val="Default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tbl>
      <w:tblPr>
        <w:tblW w:w="104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262"/>
        <w:gridCol w:w="4288"/>
        <w:gridCol w:w="709"/>
        <w:gridCol w:w="852"/>
        <w:gridCol w:w="1844"/>
      </w:tblGrid>
      <w:tr w:rsidR="00C718FF" w:rsidRPr="008F55F5" w:rsidTr="003944C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Imię i nazwisko osoby wskazanej do realizacji zięć</w:t>
            </w:r>
          </w:p>
        </w:tc>
        <w:tc>
          <w:tcPr>
            <w:tcW w:w="58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Wykształcenie/ Kwalifikacje/uprawnienia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Podstawa do dysponowania osobą</w:t>
            </w:r>
          </w:p>
        </w:tc>
      </w:tr>
      <w:tr w:rsidR="00C718FF" w:rsidRPr="008F55F5" w:rsidTr="003867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C718FF" w:rsidRPr="008F55F5" w:rsidTr="003867D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hAnsi="Arial Narrow" w:cs="Arial"/>
                <w:sz w:val="20"/>
                <w:szCs w:val="20"/>
              </w:rPr>
              <w:t>wykształcenie wyższe kierunkowe (filologia angielska) lub native speaker;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C718FF" w:rsidRPr="008F55F5" w:rsidTr="003867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hAnsi="Arial Narrow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C718FF" w:rsidRPr="008F55F5" w:rsidTr="003867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hAnsi="Arial Narrow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C718FF" w:rsidRPr="008F55F5" w:rsidTr="003867D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C718FF" w:rsidRPr="008F55F5" w:rsidRDefault="00C718FF" w:rsidP="003944C2">
            <w:pPr>
              <w:suppressAutoHyphens w:val="0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hAnsi="Arial Narrow" w:cs="Arial"/>
                <w:sz w:val="20"/>
                <w:szCs w:val="20"/>
              </w:rPr>
              <w:t>wykształcenie wyższe kierunkowe (filologia angielska) lub native speaker;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C718FF" w:rsidRPr="008F55F5" w:rsidTr="003867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hAnsi="Arial Narrow" w:cs="Arial"/>
                <w:sz w:val="20"/>
                <w:szCs w:val="20"/>
              </w:rPr>
              <w:t>uprawnienia pedagogiczne w zakresie prowadzonych zajęć dydaktycznych;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C718FF" w:rsidRPr="008F55F5" w:rsidTr="003867D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F55F5">
              <w:rPr>
                <w:rFonts w:ascii="Arial Narrow" w:hAnsi="Arial Narrow" w:cs="Arial"/>
                <w:sz w:val="20"/>
                <w:szCs w:val="20"/>
              </w:rPr>
              <w:t>min. 3-letnie doświadczenie w pracy z uczniami w wieku do 18 lat, w zakresie prowadzonych zajęć dydaktycznych z języka angielskiego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FF" w:rsidRPr="008F55F5" w:rsidRDefault="00C718FF" w:rsidP="003944C2">
            <w:pPr>
              <w:suppressAutoHyphens w:val="0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F75136" w:rsidRPr="008F55F5" w:rsidRDefault="00F75136" w:rsidP="003A6F8D">
      <w:pPr>
        <w:suppressAutoHyphens w:val="0"/>
        <w:spacing w:after="160" w:line="256" w:lineRule="auto"/>
        <w:rPr>
          <w:rFonts w:ascii="Arial Narrow" w:eastAsia="Calibri" w:hAnsi="Arial Narrow" w:cs="Arial"/>
          <w:sz w:val="20"/>
          <w:szCs w:val="20"/>
          <w:lang w:eastAsia="en-US"/>
        </w:rPr>
      </w:pPr>
    </w:p>
    <w:p w:rsidR="003A6F8D" w:rsidRPr="008F55F5" w:rsidRDefault="003A6F8D" w:rsidP="003A6F8D">
      <w:pPr>
        <w:suppressAutoHyphens w:val="0"/>
        <w:spacing w:after="160" w:line="256" w:lineRule="auto"/>
        <w:rPr>
          <w:rFonts w:ascii="Arial Narrow" w:eastAsia="Calibri" w:hAnsi="Arial Narrow" w:cs="Arial"/>
          <w:sz w:val="20"/>
          <w:szCs w:val="20"/>
          <w:lang w:eastAsia="en-US"/>
        </w:rPr>
      </w:pP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>Oświadczam, że wykazane osoby posiadają wymagane wykształcenie, kwalifikacje pedagogiczne i uprawnienia do prowadzenia zajęć.</w:t>
      </w:r>
    </w:p>
    <w:p w:rsidR="003A6F8D" w:rsidRPr="008F55F5" w:rsidRDefault="003A6F8D" w:rsidP="003A6F8D">
      <w:pPr>
        <w:suppressAutoHyphens w:val="0"/>
        <w:rPr>
          <w:rFonts w:ascii="Arial Narrow" w:eastAsia="Calibri" w:hAnsi="Arial Narrow" w:cs="Arial"/>
          <w:sz w:val="20"/>
          <w:szCs w:val="20"/>
          <w:lang w:eastAsia="en-US"/>
        </w:rPr>
      </w:pP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>……………………………….</w:t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="003867DC"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</w:p>
    <w:p w:rsidR="003A6F8D" w:rsidRPr="008F55F5" w:rsidRDefault="003A6F8D" w:rsidP="003A6F8D">
      <w:pPr>
        <w:tabs>
          <w:tab w:val="left" w:pos="852"/>
        </w:tabs>
        <w:suppressAutoHyphens w:val="0"/>
        <w:autoSpaceDE w:val="0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 xml:space="preserve">Miejscowość i data </w:t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</w:r>
      <w:r w:rsidRPr="008F55F5">
        <w:rPr>
          <w:rFonts w:ascii="Arial Narrow" w:eastAsia="Calibri" w:hAnsi="Arial Narrow" w:cs="Arial"/>
          <w:sz w:val="20"/>
          <w:szCs w:val="20"/>
          <w:lang w:eastAsia="en-US"/>
        </w:rPr>
        <w:tab/>
        <w:t xml:space="preserve">                      Podpis </w:t>
      </w:r>
    </w:p>
    <w:p w:rsidR="0044781C" w:rsidRDefault="0044781C" w:rsidP="003A6F8D">
      <w:pPr>
        <w:tabs>
          <w:tab w:val="left" w:pos="852"/>
        </w:tabs>
        <w:suppressAutoHyphens w:val="0"/>
        <w:autoSpaceDE w:val="0"/>
        <w:jc w:val="both"/>
        <w:rPr>
          <w:rFonts w:ascii="Arial Narrow" w:eastAsia="Calibri" w:hAnsi="Arial Narrow" w:cs="Arial"/>
          <w:lang w:eastAsia="en-US"/>
        </w:rPr>
      </w:pPr>
    </w:p>
    <w:p w:rsidR="008F55F5" w:rsidRPr="008F55F5" w:rsidRDefault="008F55F5" w:rsidP="003A6F8D">
      <w:pPr>
        <w:tabs>
          <w:tab w:val="left" w:pos="852"/>
        </w:tabs>
        <w:suppressAutoHyphens w:val="0"/>
        <w:autoSpaceDE w:val="0"/>
        <w:jc w:val="both"/>
        <w:rPr>
          <w:rFonts w:ascii="Arial Narrow" w:eastAsia="Calibri" w:hAnsi="Arial Narrow" w:cs="Arial"/>
          <w:lang w:eastAsia="en-US"/>
        </w:rPr>
      </w:pPr>
      <w:bookmarkStart w:id="0" w:name="_GoBack"/>
      <w:bookmarkEnd w:id="0"/>
    </w:p>
    <w:sectPr w:rsidR="008F55F5" w:rsidRPr="008F55F5" w:rsidSect="00056864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68" w:rsidRDefault="00D91268" w:rsidP="00F10B84">
      <w:r>
        <w:separator/>
      </w:r>
    </w:p>
  </w:endnote>
  <w:endnote w:type="continuationSeparator" w:id="0">
    <w:p w:rsidR="00D91268" w:rsidRDefault="00D91268" w:rsidP="00F1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Sans Serif">
    <w:panose1 w:val="020B0500000000000000"/>
    <w:charset w:val="00"/>
    <w:family w:val="swiss"/>
    <w:pitch w:val="variable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Pr="00EF6FDF" w:rsidRDefault="00906D12" w:rsidP="00056864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="003309AE"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:rsidR="003309AE" w:rsidRPr="00EF6FDF" w:rsidRDefault="003309AE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AE" w:rsidRDefault="00906D12">
    <w:pPr>
      <w:pStyle w:val="Stopka"/>
      <w:jc w:val="right"/>
    </w:pPr>
    <w:r>
      <w:fldChar w:fldCharType="begin"/>
    </w:r>
    <w:r w:rsidR="003309AE">
      <w:instrText>PAGE   \* MERGEFORMAT</w:instrText>
    </w:r>
    <w:r>
      <w:fldChar w:fldCharType="separate"/>
    </w:r>
    <w:r w:rsidR="002E2EB8" w:rsidRPr="002E2EB8">
      <w:rPr>
        <w:noProof/>
        <w:lang w:val="pl-PL"/>
      </w:rPr>
      <w:t>1</w:t>
    </w:r>
    <w:r>
      <w:fldChar w:fldCharType="end"/>
    </w:r>
  </w:p>
  <w:p w:rsidR="003309AE" w:rsidRPr="00140B77" w:rsidRDefault="003309AE">
    <w:pPr>
      <w:pStyle w:val="Stopk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68" w:rsidRDefault="00D91268" w:rsidP="00F10B84">
      <w:r>
        <w:separator/>
      </w:r>
    </w:p>
  </w:footnote>
  <w:footnote w:type="continuationSeparator" w:id="0">
    <w:p w:rsidR="00D91268" w:rsidRDefault="00D91268" w:rsidP="00F1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78B" w:rsidRPr="0067278B" w:rsidRDefault="00334F09" w:rsidP="0067278B">
    <w:pPr>
      <w:tabs>
        <w:tab w:val="center" w:pos="4536"/>
        <w:tab w:val="right" w:pos="9072"/>
      </w:tabs>
      <w:rPr>
        <w:rFonts w:eastAsia="Calibri"/>
        <w:b/>
        <w:color w:val="1F4E79"/>
        <w:sz w:val="32"/>
        <w:lang w:val="x-none"/>
      </w:rPr>
    </w:pP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4912995</wp:posOffset>
          </wp:positionH>
          <wp:positionV relativeFrom="margin">
            <wp:posOffset>-985994</wp:posOffset>
          </wp:positionV>
          <wp:extent cx="1179830" cy="603885"/>
          <wp:effectExtent l="0" t="0" r="0" b="0"/>
          <wp:wrapSquare wrapText="bothSides"/>
          <wp:docPr id="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78B">
      <w:rPr>
        <w:rFonts w:eastAsia="Calibri"/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683895</wp:posOffset>
          </wp:positionH>
          <wp:positionV relativeFrom="paragraph">
            <wp:posOffset>159385</wp:posOffset>
          </wp:positionV>
          <wp:extent cx="621030" cy="226695"/>
          <wp:effectExtent l="0" t="0" r="7620" b="1905"/>
          <wp:wrapNone/>
          <wp:docPr id="8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268">
      <w:rPr>
        <w:rFonts w:eastAsia="Calibri"/>
        <w:noProof/>
        <w:sz w:val="22"/>
        <w:lang w:val="x-none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3pt;margin-top:.35pt;width:80.75pt;height:33.3pt;z-index:251656192;mso-position-horizontal-relative:text;mso-position-vertical-relative:text">
          <v:imagedata r:id="rId3" o:title=""/>
        </v:shape>
        <o:OLEObject Type="Embed" ProgID="CorelDraw.Graphic.16" ShapeID="_x0000_s2055" DrawAspect="Content" ObjectID="_1630697144" r:id="rId4"/>
      </w:object>
    </w:r>
    <w:r w:rsidR="0067278B" w:rsidRPr="0067278B">
      <w:rPr>
        <w:rFonts w:eastAsia="Calibri"/>
        <w:b/>
        <w:color w:val="1F4E79"/>
        <w:sz w:val="32"/>
        <w:lang w:val="x-none"/>
      </w:rPr>
      <w:t xml:space="preserve">       </w:t>
    </w:r>
    <w:r w:rsidR="0067278B" w:rsidRPr="0067278B">
      <w:rPr>
        <w:rFonts w:ascii="Calibri" w:eastAsia="Calibri" w:hAnsi="Calibri"/>
        <w:noProof/>
        <w:sz w:val="22"/>
        <w:szCs w:val="22"/>
        <w:lang w:eastAsia="pl-PL"/>
      </w:rPr>
      <w:t xml:space="preserve">                                                                    </w:t>
    </w:r>
    <w:r w:rsidRPr="0067278B"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1025" cy="5810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278B" w:rsidRPr="00043C96" w:rsidRDefault="0067278B" w:rsidP="00043C96">
    <w:pPr>
      <w:tabs>
        <w:tab w:val="center" w:pos="4536"/>
        <w:tab w:val="right" w:pos="9072"/>
      </w:tabs>
      <w:jc w:val="center"/>
      <w:rPr>
        <w:rFonts w:ascii="Arial" w:eastAsia="Calibri" w:hAnsi="Arial" w:cs="Arial"/>
        <w:b/>
        <w:color w:val="1F4E79"/>
        <w:sz w:val="18"/>
        <w:szCs w:val="18"/>
        <w:lang w:val="x-none"/>
      </w:rPr>
    </w:pP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Projekt finansowany jest w ramach II</w:t>
    </w:r>
    <w:r w:rsidRPr="00043C96">
      <w:rPr>
        <w:rFonts w:ascii="Arial" w:eastAsia="Calibri" w:hAnsi="Arial" w:cs="Arial"/>
        <w:b/>
        <w:color w:val="1F4E79"/>
        <w:sz w:val="18"/>
        <w:szCs w:val="18"/>
      </w:rPr>
      <w:t>I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 xml:space="preserve"> Edycji Budżetu Obywatelskiego Województw</w:t>
    </w:r>
    <w:r w:rsidR="00A53543">
      <w:rPr>
        <w:rFonts w:ascii="Arial" w:eastAsia="Calibri" w:hAnsi="Arial" w:cs="Arial"/>
        <w:b/>
        <w:color w:val="1F4E79"/>
        <w:sz w:val="18"/>
        <w:szCs w:val="18"/>
      </w:rPr>
      <w:t>a</w:t>
    </w:r>
    <w:r w:rsidR="00043C96">
      <w:rPr>
        <w:rFonts w:ascii="Arial" w:eastAsia="Calibri" w:hAnsi="Arial" w:cs="Arial"/>
        <w:b/>
        <w:color w:val="1F4E79"/>
        <w:sz w:val="18"/>
        <w:szCs w:val="18"/>
      </w:rPr>
      <w:t xml:space="preserve"> M</w:t>
    </w:r>
    <w:r w:rsidRPr="00043C96">
      <w:rPr>
        <w:rFonts w:ascii="Arial" w:eastAsia="Calibri" w:hAnsi="Arial" w:cs="Arial"/>
        <w:b/>
        <w:color w:val="1F4E79"/>
        <w:sz w:val="18"/>
        <w:szCs w:val="18"/>
        <w:lang w:val="x-none"/>
      </w:rPr>
      <w:t>ałopolskiego</w:t>
    </w:r>
  </w:p>
  <w:p w:rsidR="00BE0B1A" w:rsidRPr="00043C96" w:rsidRDefault="00D91268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US"/>
      </w:rPr>
      <w:object w:dxaOrig="1440" w:dyaOrig="1440">
        <v:shape id="_x0000_s2058" type="#_x0000_t75" style="position:absolute;margin-left:-70.9pt;margin-top:1.75pt;width:566pt;height:3.95pt;z-index:251659264">
          <v:imagedata r:id="rId6" o:title=""/>
        </v:shape>
        <o:OLEObject Type="Embed" ProgID="CorelDraw.Graphic.16" ShapeID="_x0000_s2058" DrawAspect="Content" ObjectID="_1630697145" r:id="rId7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47CE35B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trike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bCs/>
        <w:iCs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Arial" w:hAnsi="Arial" w:cs="Arial"/>
        <w:bCs/>
        <w:iCs/>
        <w:color w:val="000000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)"/>
      <w:lvlJc w:val="left"/>
      <w:pPr>
        <w:tabs>
          <w:tab w:val="num" w:pos="0"/>
        </w:tabs>
        <w:ind w:left="3240" w:hanging="360"/>
      </w:pPr>
    </w:lvl>
    <w:lvl w:ilvl="5">
      <w:start w:val="10"/>
      <w:numFmt w:val="decimal"/>
      <w:lvlText w:val="%6"/>
      <w:lvlJc w:val="left"/>
      <w:pPr>
        <w:tabs>
          <w:tab w:val="num" w:pos="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1B"/>
    <w:multiLevelType w:val="singleLevel"/>
    <w:tmpl w:val="3872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1F"/>
    <w:multiLevelType w:val="singleLevel"/>
    <w:tmpl w:val="3E48CFB4"/>
    <w:name w:val="WW8Num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/>
        <w:b w:val="0"/>
      </w:rPr>
    </w:lvl>
  </w:abstractNum>
  <w:abstractNum w:abstractNumId="7" w15:restartNumberingAfterBreak="0">
    <w:nsid w:val="00000028"/>
    <w:multiLevelType w:val="singleLevel"/>
    <w:tmpl w:val="BE3C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29"/>
    <w:multiLevelType w:val="multilevel"/>
    <w:tmpl w:val="EC82EA9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E1586E"/>
    <w:multiLevelType w:val="multilevel"/>
    <w:tmpl w:val="861417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F0492C"/>
    <w:multiLevelType w:val="hybridMultilevel"/>
    <w:tmpl w:val="37680DD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00D1E"/>
    <w:multiLevelType w:val="hybridMultilevel"/>
    <w:tmpl w:val="0C242626"/>
    <w:styleLink w:val="WW8Num5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191160"/>
    <w:multiLevelType w:val="hybridMultilevel"/>
    <w:tmpl w:val="14C0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26E94"/>
    <w:multiLevelType w:val="hybridMultilevel"/>
    <w:tmpl w:val="D81647FC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1784650E"/>
    <w:multiLevelType w:val="hybridMultilevel"/>
    <w:tmpl w:val="DEAE5C38"/>
    <w:lvl w:ilvl="0" w:tplc="4BC2D8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F507D3D"/>
    <w:multiLevelType w:val="hybridMultilevel"/>
    <w:tmpl w:val="9C0C14E8"/>
    <w:lvl w:ilvl="0" w:tplc="715C58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80F27"/>
    <w:multiLevelType w:val="hybridMultilevel"/>
    <w:tmpl w:val="E566350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7FB"/>
    <w:multiLevelType w:val="hybridMultilevel"/>
    <w:tmpl w:val="B0F08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F285376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831"/>
    <w:multiLevelType w:val="multilevel"/>
    <w:tmpl w:val="4D38B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153573"/>
    <w:multiLevelType w:val="hybridMultilevel"/>
    <w:tmpl w:val="75D04EC2"/>
    <w:lvl w:ilvl="0" w:tplc="74F2EF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821"/>
    <w:multiLevelType w:val="hybridMultilevel"/>
    <w:tmpl w:val="EFEE2838"/>
    <w:lvl w:ilvl="0" w:tplc="3880E7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6EE0E6C"/>
    <w:multiLevelType w:val="multilevel"/>
    <w:tmpl w:val="F1946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79939B6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9F76C75"/>
    <w:multiLevelType w:val="hybridMultilevel"/>
    <w:tmpl w:val="64FC8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D258E"/>
    <w:multiLevelType w:val="hybridMultilevel"/>
    <w:tmpl w:val="D116C214"/>
    <w:lvl w:ilvl="0" w:tplc="04150017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44F51D37"/>
    <w:multiLevelType w:val="multilevel"/>
    <w:tmpl w:val="D8E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4A6765"/>
    <w:multiLevelType w:val="hybridMultilevel"/>
    <w:tmpl w:val="5BFC6C76"/>
    <w:lvl w:ilvl="0" w:tplc="6CF213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DA02ACC"/>
    <w:multiLevelType w:val="multilevel"/>
    <w:tmpl w:val="281C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A47429"/>
    <w:multiLevelType w:val="hybridMultilevel"/>
    <w:tmpl w:val="3C281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A2BD1"/>
    <w:multiLevelType w:val="hybridMultilevel"/>
    <w:tmpl w:val="34CCE1A6"/>
    <w:lvl w:ilvl="0" w:tplc="62A6094E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33DCF420">
      <w:start w:val="1"/>
      <w:numFmt w:val="lowerLetter"/>
      <w:lvlText w:val="%2)"/>
      <w:lvlJc w:val="left"/>
      <w:pPr>
        <w:ind w:left="1211" w:hanging="360"/>
      </w:pPr>
    </w:lvl>
    <w:lvl w:ilvl="2" w:tplc="27C8AC12">
      <w:start w:val="5"/>
      <w:numFmt w:val="bullet"/>
      <w:lvlText w:val="-"/>
      <w:lvlJc w:val="left"/>
      <w:pPr>
        <w:ind w:left="1931" w:hanging="180"/>
      </w:pPr>
      <w:rPr>
        <w:rFonts w:hint="default"/>
      </w:rPr>
    </w:lvl>
    <w:lvl w:ilvl="3" w:tplc="B0C02A4E" w:tentative="1">
      <w:start w:val="1"/>
      <w:numFmt w:val="decimal"/>
      <w:lvlText w:val="%4."/>
      <w:lvlJc w:val="left"/>
      <w:pPr>
        <w:ind w:left="2651" w:hanging="360"/>
      </w:pPr>
    </w:lvl>
    <w:lvl w:ilvl="4" w:tplc="36C0BB2A" w:tentative="1">
      <w:start w:val="1"/>
      <w:numFmt w:val="lowerLetter"/>
      <w:lvlText w:val="%5."/>
      <w:lvlJc w:val="left"/>
      <w:pPr>
        <w:ind w:left="3371" w:hanging="360"/>
      </w:pPr>
    </w:lvl>
    <w:lvl w:ilvl="5" w:tplc="CD90ACAC" w:tentative="1">
      <w:start w:val="1"/>
      <w:numFmt w:val="lowerRoman"/>
      <w:lvlText w:val="%6."/>
      <w:lvlJc w:val="right"/>
      <w:pPr>
        <w:ind w:left="4091" w:hanging="180"/>
      </w:pPr>
    </w:lvl>
    <w:lvl w:ilvl="6" w:tplc="D8281658" w:tentative="1">
      <w:start w:val="1"/>
      <w:numFmt w:val="decimal"/>
      <w:lvlText w:val="%7."/>
      <w:lvlJc w:val="left"/>
      <w:pPr>
        <w:ind w:left="4811" w:hanging="360"/>
      </w:pPr>
    </w:lvl>
    <w:lvl w:ilvl="7" w:tplc="B17A3910" w:tentative="1">
      <w:start w:val="1"/>
      <w:numFmt w:val="lowerLetter"/>
      <w:lvlText w:val="%8."/>
      <w:lvlJc w:val="left"/>
      <w:pPr>
        <w:ind w:left="5531" w:hanging="360"/>
      </w:pPr>
    </w:lvl>
    <w:lvl w:ilvl="8" w:tplc="761A5BF8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9" w15:restartNumberingAfterBreak="0">
    <w:nsid w:val="55C06A21"/>
    <w:multiLevelType w:val="hybridMultilevel"/>
    <w:tmpl w:val="99943502"/>
    <w:lvl w:ilvl="0" w:tplc="0C7C5440">
      <w:start w:val="1"/>
      <w:numFmt w:val="lowerLetter"/>
      <w:lvlText w:val="%1)"/>
      <w:lvlJc w:val="left"/>
      <w:pPr>
        <w:ind w:left="1146" w:hanging="360"/>
      </w:pPr>
    </w:lvl>
    <w:lvl w:ilvl="1" w:tplc="AF42E31C" w:tentative="1">
      <w:start w:val="1"/>
      <w:numFmt w:val="lowerLetter"/>
      <w:lvlText w:val="%2."/>
      <w:lvlJc w:val="left"/>
      <w:pPr>
        <w:ind w:left="1866" w:hanging="360"/>
      </w:pPr>
    </w:lvl>
    <w:lvl w:ilvl="2" w:tplc="4D402890" w:tentative="1">
      <w:start w:val="1"/>
      <w:numFmt w:val="lowerRoman"/>
      <w:lvlText w:val="%3."/>
      <w:lvlJc w:val="right"/>
      <w:pPr>
        <w:ind w:left="2586" w:hanging="180"/>
      </w:pPr>
    </w:lvl>
    <w:lvl w:ilvl="3" w:tplc="9124B888" w:tentative="1">
      <w:start w:val="1"/>
      <w:numFmt w:val="decimal"/>
      <w:lvlText w:val="%4."/>
      <w:lvlJc w:val="left"/>
      <w:pPr>
        <w:ind w:left="3306" w:hanging="360"/>
      </w:pPr>
    </w:lvl>
    <w:lvl w:ilvl="4" w:tplc="DE48F948" w:tentative="1">
      <w:start w:val="1"/>
      <w:numFmt w:val="lowerLetter"/>
      <w:lvlText w:val="%5."/>
      <w:lvlJc w:val="left"/>
      <w:pPr>
        <w:ind w:left="4026" w:hanging="360"/>
      </w:pPr>
    </w:lvl>
    <w:lvl w:ilvl="5" w:tplc="C0A28AD6" w:tentative="1">
      <w:start w:val="1"/>
      <w:numFmt w:val="lowerRoman"/>
      <w:lvlText w:val="%6."/>
      <w:lvlJc w:val="right"/>
      <w:pPr>
        <w:ind w:left="4746" w:hanging="180"/>
      </w:pPr>
    </w:lvl>
    <w:lvl w:ilvl="6" w:tplc="C688EB92" w:tentative="1">
      <w:start w:val="1"/>
      <w:numFmt w:val="decimal"/>
      <w:lvlText w:val="%7."/>
      <w:lvlJc w:val="left"/>
      <w:pPr>
        <w:ind w:left="5466" w:hanging="360"/>
      </w:pPr>
    </w:lvl>
    <w:lvl w:ilvl="7" w:tplc="C194F4EE" w:tentative="1">
      <w:start w:val="1"/>
      <w:numFmt w:val="lowerLetter"/>
      <w:lvlText w:val="%8."/>
      <w:lvlJc w:val="left"/>
      <w:pPr>
        <w:ind w:left="6186" w:hanging="360"/>
      </w:pPr>
    </w:lvl>
    <w:lvl w:ilvl="8" w:tplc="F13E6FF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7427C5"/>
    <w:multiLevelType w:val="hybridMultilevel"/>
    <w:tmpl w:val="D6B2E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B2773C"/>
    <w:multiLevelType w:val="hybridMultilevel"/>
    <w:tmpl w:val="6A5CAF44"/>
    <w:lvl w:ilvl="0" w:tplc="A4CE03D4">
      <w:start w:val="1"/>
      <w:numFmt w:val="decimal"/>
      <w:lvlText w:val="%1)"/>
      <w:lvlJc w:val="left"/>
      <w:pPr>
        <w:ind w:left="1440" w:hanging="360"/>
      </w:pPr>
    </w:lvl>
    <w:lvl w:ilvl="1" w:tplc="36968CF4" w:tentative="1">
      <w:start w:val="1"/>
      <w:numFmt w:val="lowerLetter"/>
      <w:lvlText w:val="%2."/>
      <w:lvlJc w:val="left"/>
      <w:pPr>
        <w:ind w:left="1440" w:hanging="360"/>
      </w:pPr>
    </w:lvl>
    <w:lvl w:ilvl="2" w:tplc="FA1A7AEC" w:tentative="1">
      <w:start w:val="1"/>
      <w:numFmt w:val="lowerRoman"/>
      <w:lvlText w:val="%3."/>
      <w:lvlJc w:val="right"/>
      <w:pPr>
        <w:ind w:left="2160" w:hanging="180"/>
      </w:pPr>
    </w:lvl>
    <w:lvl w:ilvl="3" w:tplc="1416063E" w:tentative="1">
      <w:start w:val="1"/>
      <w:numFmt w:val="decimal"/>
      <w:lvlText w:val="%4."/>
      <w:lvlJc w:val="left"/>
      <w:pPr>
        <w:ind w:left="2880" w:hanging="360"/>
      </w:pPr>
    </w:lvl>
    <w:lvl w:ilvl="4" w:tplc="C3E84D02" w:tentative="1">
      <w:start w:val="1"/>
      <w:numFmt w:val="lowerLetter"/>
      <w:lvlText w:val="%5."/>
      <w:lvlJc w:val="left"/>
      <w:pPr>
        <w:ind w:left="3600" w:hanging="360"/>
      </w:pPr>
    </w:lvl>
    <w:lvl w:ilvl="5" w:tplc="C6484E60" w:tentative="1">
      <w:start w:val="1"/>
      <w:numFmt w:val="lowerRoman"/>
      <w:lvlText w:val="%6."/>
      <w:lvlJc w:val="right"/>
      <w:pPr>
        <w:ind w:left="4320" w:hanging="180"/>
      </w:pPr>
    </w:lvl>
    <w:lvl w:ilvl="6" w:tplc="2F703790" w:tentative="1">
      <w:start w:val="1"/>
      <w:numFmt w:val="decimal"/>
      <w:lvlText w:val="%7."/>
      <w:lvlJc w:val="left"/>
      <w:pPr>
        <w:ind w:left="5040" w:hanging="360"/>
      </w:pPr>
    </w:lvl>
    <w:lvl w:ilvl="7" w:tplc="E7FC630E" w:tentative="1">
      <w:start w:val="1"/>
      <w:numFmt w:val="lowerLetter"/>
      <w:lvlText w:val="%8."/>
      <w:lvlJc w:val="left"/>
      <w:pPr>
        <w:ind w:left="5760" w:hanging="360"/>
      </w:pPr>
    </w:lvl>
    <w:lvl w:ilvl="8" w:tplc="888AA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663E4"/>
    <w:multiLevelType w:val="hybridMultilevel"/>
    <w:tmpl w:val="E5663508"/>
    <w:lvl w:ilvl="0" w:tplc="BF188F18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39A457E"/>
    <w:multiLevelType w:val="multilevel"/>
    <w:tmpl w:val="4CA0EDA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A944DA"/>
    <w:multiLevelType w:val="hybridMultilevel"/>
    <w:tmpl w:val="64C41F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2FB4D2F"/>
    <w:multiLevelType w:val="hybridMultilevel"/>
    <w:tmpl w:val="920688D8"/>
    <w:lvl w:ilvl="0" w:tplc="04150017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6" w15:restartNumberingAfterBreak="0">
    <w:nsid w:val="74A47946"/>
    <w:multiLevelType w:val="hybridMultilevel"/>
    <w:tmpl w:val="89DC1EB4"/>
    <w:lvl w:ilvl="0" w:tplc="03948B0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946F49"/>
    <w:multiLevelType w:val="hybridMultilevel"/>
    <w:tmpl w:val="C8E8ED54"/>
    <w:lvl w:ilvl="0" w:tplc="0415000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7F146985"/>
    <w:multiLevelType w:val="hybridMultilevel"/>
    <w:tmpl w:val="4806724E"/>
    <w:lvl w:ilvl="0" w:tplc="FF24CB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28"/>
  </w:num>
  <w:num w:numId="8">
    <w:abstractNumId w:val="26"/>
  </w:num>
  <w:num w:numId="9">
    <w:abstractNumId w:val="15"/>
  </w:num>
  <w:num w:numId="10">
    <w:abstractNumId w:val="46"/>
  </w:num>
  <w:num w:numId="11">
    <w:abstractNumId w:val="6"/>
    <w:lvlOverride w:ilvl="0">
      <w:startOverride w:val="1"/>
    </w:lvlOverride>
  </w:num>
  <w:num w:numId="12">
    <w:abstractNumId w:val="45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1"/>
  </w:num>
  <w:num w:numId="16">
    <w:abstractNumId w:val="48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38"/>
  </w:num>
  <w:num w:numId="22">
    <w:abstractNumId w:val="39"/>
  </w:num>
  <w:num w:numId="23">
    <w:abstractNumId w:val="42"/>
  </w:num>
  <w:num w:numId="24">
    <w:abstractNumId w:val="18"/>
  </w:num>
  <w:num w:numId="25">
    <w:abstractNumId w:val="31"/>
  </w:num>
  <w:num w:numId="26">
    <w:abstractNumId w:val="25"/>
  </w:num>
  <w:num w:numId="27">
    <w:abstractNumId w:val="36"/>
  </w:num>
  <w:num w:numId="28">
    <w:abstractNumId w:val="14"/>
  </w:num>
  <w:num w:numId="29">
    <w:abstractNumId w:val="22"/>
  </w:num>
  <w:num w:numId="30">
    <w:abstractNumId w:val="30"/>
  </w:num>
  <w:num w:numId="31">
    <w:abstractNumId w:val="40"/>
  </w:num>
  <w:num w:numId="32">
    <w:abstractNumId w:val="37"/>
  </w:num>
  <w:num w:numId="33">
    <w:abstractNumId w:val="29"/>
  </w:num>
  <w:num w:numId="34">
    <w:abstractNumId w:val="21"/>
  </w:num>
  <w:num w:numId="35">
    <w:abstractNumId w:val="32"/>
  </w:num>
  <w:num w:numId="36">
    <w:abstractNumId w:val="23"/>
  </w:num>
  <w:num w:numId="37">
    <w:abstractNumId w:val="43"/>
  </w:num>
  <w:num w:numId="38">
    <w:abstractNumId w:val="27"/>
  </w:num>
  <w:num w:numId="39">
    <w:abstractNumId w:val="10"/>
  </w:num>
  <w:num w:numId="40">
    <w:abstractNumId w:val="20"/>
  </w:num>
  <w:num w:numId="41">
    <w:abstractNumId w:val="44"/>
  </w:num>
  <w:num w:numId="42">
    <w:abstractNumId w:val="9"/>
  </w:num>
  <w:num w:numId="43">
    <w:abstractNumId w:val="35"/>
  </w:num>
  <w:num w:numId="44">
    <w:abstractNumId w:val="33"/>
  </w:num>
  <w:num w:numId="45">
    <w:abstractNumId w:val="19"/>
  </w:num>
  <w:num w:numId="46">
    <w:abstractNumId w:val="16"/>
  </w:num>
  <w:num w:numId="47">
    <w:abstractNumId w:val="2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96"/>
    <w:rsid w:val="00005200"/>
    <w:rsid w:val="000129A5"/>
    <w:rsid w:val="00013D70"/>
    <w:rsid w:val="00015028"/>
    <w:rsid w:val="0001681A"/>
    <w:rsid w:val="00032C61"/>
    <w:rsid w:val="00043C96"/>
    <w:rsid w:val="000446E0"/>
    <w:rsid w:val="00054694"/>
    <w:rsid w:val="00054F17"/>
    <w:rsid w:val="000554FE"/>
    <w:rsid w:val="00056861"/>
    <w:rsid w:val="00056864"/>
    <w:rsid w:val="00057F18"/>
    <w:rsid w:val="00061E24"/>
    <w:rsid w:val="00067A9F"/>
    <w:rsid w:val="000707E4"/>
    <w:rsid w:val="00077B7B"/>
    <w:rsid w:val="00080612"/>
    <w:rsid w:val="0008408A"/>
    <w:rsid w:val="00085707"/>
    <w:rsid w:val="0009284E"/>
    <w:rsid w:val="000C38A5"/>
    <w:rsid w:val="000C4424"/>
    <w:rsid w:val="000D20E3"/>
    <w:rsid w:val="000E5659"/>
    <w:rsid w:val="000E5932"/>
    <w:rsid w:val="000E72DF"/>
    <w:rsid w:val="000F5F96"/>
    <w:rsid w:val="0010020A"/>
    <w:rsid w:val="00101063"/>
    <w:rsid w:val="00102293"/>
    <w:rsid w:val="00104DBA"/>
    <w:rsid w:val="0012177B"/>
    <w:rsid w:val="001344BC"/>
    <w:rsid w:val="00136E9F"/>
    <w:rsid w:val="001377D9"/>
    <w:rsid w:val="00141069"/>
    <w:rsid w:val="00142550"/>
    <w:rsid w:val="00143D85"/>
    <w:rsid w:val="00157EB1"/>
    <w:rsid w:val="00170D9F"/>
    <w:rsid w:val="00173B1D"/>
    <w:rsid w:val="0017463A"/>
    <w:rsid w:val="00174F4F"/>
    <w:rsid w:val="00187EED"/>
    <w:rsid w:val="001909EC"/>
    <w:rsid w:val="00197BE6"/>
    <w:rsid w:val="001A192D"/>
    <w:rsid w:val="001A4095"/>
    <w:rsid w:val="001A6E39"/>
    <w:rsid w:val="001B04A5"/>
    <w:rsid w:val="001B0A93"/>
    <w:rsid w:val="001B4D60"/>
    <w:rsid w:val="001C194A"/>
    <w:rsid w:val="001C1FB1"/>
    <w:rsid w:val="001C6595"/>
    <w:rsid w:val="001D2FC0"/>
    <w:rsid w:val="001D4978"/>
    <w:rsid w:val="001E0E82"/>
    <w:rsid w:val="001E6BCC"/>
    <w:rsid w:val="001E71EA"/>
    <w:rsid w:val="001F5A74"/>
    <w:rsid w:val="001F6ECC"/>
    <w:rsid w:val="00211DA3"/>
    <w:rsid w:val="002134C2"/>
    <w:rsid w:val="0021553C"/>
    <w:rsid w:val="0022386D"/>
    <w:rsid w:val="002462B0"/>
    <w:rsid w:val="002517C6"/>
    <w:rsid w:val="0025258D"/>
    <w:rsid w:val="00265C26"/>
    <w:rsid w:val="00267075"/>
    <w:rsid w:val="00277F52"/>
    <w:rsid w:val="00285EAE"/>
    <w:rsid w:val="00286E03"/>
    <w:rsid w:val="0028749B"/>
    <w:rsid w:val="00296A08"/>
    <w:rsid w:val="0029723D"/>
    <w:rsid w:val="00297A6A"/>
    <w:rsid w:val="002D53D9"/>
    <w:rsid w:val="002D5E4D"/>
    <w:rsid w:val="002D7954"/>
    <w:rsid w:val="002E2EB8"/>
    <w:rsid w:val="002E39BC"/>
    <w:rsid w:val="002E4E2B"/>
    <w:rsid w:val="002E7DCE"/>
    <w:rsid w:val="002F0083"/>
    <w:rsid w:val="002F10FB"/>
    <w:rsid w:val="0031384E"/>
    <w:rsid w:val="00314193"/>
    <w:rsid w:val="0031609C"/>
    <w:rsid w:val="003253F6"/>
    <w:rsid w:val="003274BB"/>
    <w:rsid w:val="00327B48"/>
    <w:rsid w:val="003309AE"/>
    <w:rsid w:val="003332EA"/>
    <w:rsid w:val="00333825"/>
    <w:rsid w:val="00334F09"/>
    <w:rsid w:val="00343A1E"/>
    <w:rsid w:val="00355623"/>
    <w:rsid w:val="003565FB"/>
    <w:rsid w:val="003652B7"/>
    <w:rsid w:val="00385470"/>
    <w:rsid w:val="003867DC"/>
    <w:rsid w:val="003943F4"/>
    <w:rsid w:val="003957F4"/>
    <w:rsid w:val="003A6F8D"/>
    <w:rsid w:val="003B4997"/>
    <w:rsid w:val="003C3AFD"/>
    <w:rsid w:val="003C67D7"/>
    <w:rsid w:val="003C691C"/>
    <w:rsid w:val="003F2C07"/>
    <w:rsid w:val="003F66AC"/>
    <w:rsid w:val="003F7E50"/>
    <w:rsid w:val="004002EB"/>
    <w:rsid w:val="00402836"/>
    <w:rsid w:val="00402C45"/>
    <w:rsid w:val="00406848"/>
    <w:rsid w:val="00411D30"/>
    <w:rsid w:val="00417268"/>
    <w:rsid w:val="00422BEB"/>
    <w:rsid w:val="004315A7"/>
    <w:rsid w:val="004402C8"/>
    <w:rsid w:val="00440796"/>
    <w:rsid w:val="00440F8F"/>
    <w:rsid w:val="00445213"/>
    <w:rsid w:val="0044781C"/>
    <w:rsid w:val="0045045C"/>
    <w:rsid w:val="0045481F"/>
    <w:rsid w:val="0045641D"/>
    <w:rsid w:val="00464E5D"/>
    <w:rsid w:val="00466E85"/>
    <w:rsid w:val="004824A9"/>
    <w:rsid w:val="00492847"/>
    <w:rsid w:val="004A68E3"/>
    <w:rsid w:val="004A6F06"/>
    <w:rsid w:val="004C661E"/>
    <w:rsid w:val="004C77E5"/>
    <w:rsid w:val="004D2BF8"/>
    <w:rsid w:val="004E45E8"/>
    <w:rsid w:val="004E588E"/>
    <w:rsid w:val="004F09AA"/>
    <w:rsid w:val="00502C6E"/>
    <w:rsid w:val="005112DE"/>
    <w:rsid w:val="005150E9"/>
    <w:rsid w:val="005206B7"/>
    <w:rsid w:val="00522AC0"/>
    <w:rsid w:val="0055499B"/>
    <w:rsid w:val="00555206"/>
    <w:rsid w:val="00564BD1"/>
    <w:rsid w:val="005706DF"/>
    <w:rsid w:val="0057249A"/>
    <w:rsid w:val="005737BF"/>
    <w:rsid w:val="00582A7C"/>
    <w:rsid w:val="00583FAF"/>
    <w:rsid w:val="00591F2E"/>
    <w:rsid w:val="00592AEE"/>
    <w:rsid w:val="00592D5C"/>
    <w:rsid w:val="00595B42"/>
    <w:rsid w:val="005B3269"/>
    <w:rsid w:val="005B53EE"/>
    <w:rsid w:val="005C0112"/>
    <w:rsid w:val="005C19D5"/>
    <w:rsid w:val="005D6AA2"/>
    <w:rsid w:val="005E7FA3"/>
    <w:rsid w:val="005F6BB5"/>
    <w:rsid w:val="005F72C1"/>
    <w:rsid w:val="00604D8C"/>
    <w:rsid w:val="00614F35"/>
    <w:rsid w:val="00623BFE"/>
    <w:rsid w:val="00625911"/>
    <w:rsid w:val="00625995"/>
    <w:rsid w:val="0063083B"/>
    <w:rsid w:val="00630E49"/>
    <w:rsid w:val="00633F45"/>
    <w:rsid w:val="00633FEA"/>
    <w:rsid w:val="00640476"/>
    <w:rsid w:val="00644543"/>
    <w:rsid w:val="00644E0B"/>
    <w:rsid w:val="00654B0D"/>
    <w:rsid w:val="006613F4"/>
    <w:rsid w:val="00662BA7"/>
    <w:rsid w:val="006665BC"/>
    <w:rsid w:val="006666C6"/>
    <w:rsid w:val="0067278B"/>
    <w:rsid w:val="00674920"/>
    <w:rsid w:val="00686432"/>
    <w:rsid w:val="006874FF"/>
    <w:rsid w:val="006A06CB"/>
    <w:rsid w:val="006B5EAE"/>
    <w:rsid w:val="006B7930"/>
    <w:rsid w:val="006C2420"/>
    <w:rsid w:val="006D03AF"/>
    <w:rsid w:val="006D12EE"/>
    <w:rsid w:val="006D25ED"/>
    <w:rsid w:val="006E3816"/>
    <w:rsid w:val="006E4170"/>
    <w:rsid w:val="007035C8"/>
    <w:rsid w:val="00705599"/>
    <w:rsid w:val="00714F44"/>
    <w:rsid w:val="00715499"/>
    <w:rsid w:val="00720543"/>
    <w:rsid w:val="00735E5A"/>
    <w:rsid w:val="00737D78"/>
    <w:rsid w:val="00742453"/>
    <w:rsid w:val="007528D5"/>
    <w:rsid w:val="0077119F"/>
    <w:rsid w:val="007750CA"/>
    <w:rsid w:val="00776730"/>
    <w:rsid w:val="00783073"/>
    <w:rsid w:val="0079196B"/>
    <w:rsid w:val="00791C59"/>
    <w:rsid w:val="00791FBE"/>
    <w:rsid w:val="007A1E85"/>
    <w:rsid w:val="007A2297"/>
    <w:rsid w:val="007C29AC"/>
    <w:rsid w:val="007F522E"/>
    <w:rsid w:val="008038F5"/>
    <w:rsid w:val="00806B61"/>
    <w:rsid w:val="00834674"/>
    <w:rsid w:val="00840BB1"/>
    <w:rsid w:val="00844BA2"/>
    <w:rsid w:val="00844FD0"/>
    <w:rsid w:val="00847238"/>
    <w:rsid w:val="008508DF"/>
    <w:rsid w:val="00854DCC"/>
    <w:rsid w:val="00860520"/>
    <w:rsid w:val="0086317F"/>
    <w:rsid w:val="00863DCF"/>
    <w:rsid w:val="00864E5B"/>
    <w:rsid w:val="00865511"/>
    <w:rsid w:val="00872BC5"/>
    <w:rsid w:val="00876C67"/>
    <w:rsid w:val="00877AF4"/>
    <w:rsid w:val="00883529"/>
    <w:rsid w:val="00884840"/>
    <w:rsid w:val="0089341D"/>
    <w:rsid w:val="00897176"/>
    <w:rsid w:val="008A0966"/>
    <w:rsid w:val="008A1715"/>
    <w:rsid w:val="008A1C25"/>
    <w:rsid w:val="008A4035"/>
    <w:rsid w:val="008A7E9C"/>
    <w:rsid w:val="008C0E74"/>
    <w:rsid w:val="008C7B2D"/>
    <w:rsid w:val="008D47E8"/>
    <w:rsid w:val="008E0F3B"/>
    <w:rsid w:val="008E1717"/>
    <w:rsid w:val="008E59AB"/>
    <w:rsid w:val="008F2E63"/>
    <w:rsid w:val="008F471D"/>
    <w:rsid w:val="008F55F5"/>
    <w:rsid w:val="008F62F8"/>
    <w:rsid w:val="009034A7"/>
    <w:rsid w:val="00906D12"/>
    <w:rsid w:val="00907BD5"/>
    <w:rsid w:val="00914A0E"/>
    <w:rsid w:val="0091501B"/>
    <w:rsid w:val="00923D86"/>
    <w:rsid w:val="00930647"/>
    <w:rsid w:val="009318C4"/>
    <w:rsid w:val="0093423D"/>
    <w:rsid w:val="009415F1"/>
    <w:rsid w:val="009426A7"/>
    <w:rsid w:val="009459EE"/>
    <w:rsid w:val="009555F0"/>
    <w:rsid w:val="0095709D"/>
    <w:rsid w:val="00961AFE"/>
    <w:rsid w:val="00963B9A"/>
    <w:rsid w:val="009715E8"/>
    <w:rsid w:val="00983A93"/>
    <w:rsid w:val="00996B7F"/>
    <w:rsid w:val="009A0F04"/>
    <w:rsid w:val="009A2F72"/>
    <w:rsid w:val="009A6D36"/>
    <w:rsid w:val="009B21F3"/>
    <w:rsid w:val="009B551C"/>
    <w:rsid w:val="009B6CBA"/>
    <w:rsid w:val="009B717D"/>
    <w:rsid w:val="009C227B"/>
    <w:rsid w:val="009C2C25"/>
    <w:rsid w:val="009C3CE9"/>
    <w:rsid w:val="009C7E86"/>
    <w:rsid w:val="009E565A"/>
    <w:rsid w:val="009F0586"/>
    <w:rsid w:val="009F1D90"/>
    <w:rsid w:val="009F4916"/>
    <w:rsid w:val="009F7B17"/>
    <w:rsid w:val="00A00A4F"/>
    <w:rsid w:val="00A0750F"/>
    <w:rsid w:val="00A12343"/>
    <w:rsid w:val="00A24D09"/>
    <w:rsid w:val="00A40376"/>
    <w:rsid w:val="00A41796"/>
    <w:rsid w:val="00A42625"/>
    <w:rsid w:val="00A42651"/>
    <w:rsid w:val="00A4751F"/>
    <w:rsid w:val="00A53543"/>
    <w:rsid w:val="00A55275"/>
    <w:rsid w:val="00A571F7"/>
    <w:rsid w:val="00A57DF8"/>
    <w:rsid w:val="00A84DA4"/>
    <w:rsid w:val="00AA2EAA"/>
    <w:rsid w:val="00AB1DAC"/>
    <w:rsid w:val="00AB306C"/>
    <w:rsid w:val="00AB4C8F"/>
    <w:rsid w:val="00AC5B5C"/>
    <w:rsid w:val="00AD267C"/>
    <w:rsid w:val="00AD3108"/>
    <w:rsid w:val="00AD5FCC"/>
    <w:rsid w:val="00AF773A"/>
    <w:rsid w:val="00B00520"/>
    <w:rsid w:val="00B04724"/>
    <w:rsid w:val="00B05225"/>
    <w:rsid w:val="00B063C6"/>
    <w:rsid w:val="00B11C56"/>
    <w:rsid w:val="00B12748"/>
    <w:rsid w:val="00B14C30"/>
    <w:rsid w:val="00B21B3B"/>
    <w:rsid w:val="00B2493E"/>
    <w:rsid w:val="00B2568D"/>
    <w:rsid w:val="00B27119"/>
    <w:rsid w:val="00B341F3"/>
    <w:rsid w:val="00B458FE"/>
    <w:rsid w:val="00B50BC0"/>
    <w:rsid w:val="00B5288B"/>
    <w:rsid w:val="00B52A5C"/>
    <w:rsid w:val="00B55066"/>
    <w:rsid w:val="00B567CA"/>
    <w:rsid w:val="00B57CB8"/>
    <w:rsid w:val="00B61442"/>
    <w:rsid w:val="00B6640C"/>
    <w:rsid w:val="00B708CF"/>
    <w:rsid w:val="00B72817"/>
    <w:rsid w:val="00B7292E"/>
    <w:rsid w:val="00B76C22"/>
    <w:rsid w:val="00B8297B"/>
    <w:rsid w:val="00B8311D"/>
    <w:rsid w:val="00B8761E"/>
    <w:rsid w:val="00BA0EBA"/>
    <w:rsid w:val="00BA1268"/>
    <w:rsid w:val="00BA12D7"/>
    <w:rsid w:val="00BA1350"/>
    <w:rsid w:val="00BA2A99"/>
    <w:rsid w:val="00BC1369"/>
    <w:rsid w:val="00BC164F"/>
    <w:rsid w:val="00BC3A9C"/>
    <w:rsid w:val="00BD3DD1"/>
    <w:rsid w:val="00BE0B1A"/>
    <w:rsid w:val="00BE1DED"/>
    <w:rsid w:val="00BE4FF6"/>
    <w:rsid w:val="00BE6C32"/>
    <w:rsid w:val="00C0216F"/>
    <w:rsid w:val="00C06B3B"/>
    <w:rsid w:val="00C1134F"/>
    <w:rsid w:val="00C14AA6"/>
    <w:rsid w:val="00C169F8"/>
    <w:rsid w:val="00C223B9"/>
    <w:rsid w:val="00C22869"/>
    <w:rsid w:val="00C3207E"/>
    <w:rsid w:val="00C32799"/>
    <w:rsid w:val="00C3281C"/>
    <w:rsid w:val="00C342D0"/>
    <w:rsid w:val="00C35E44"/>
    <w:rsid w:val="00C36C4C"/>
    <w:rsid w:val="00C36C59"/>
    <w:rsid w:val="00C402B0"/>
    <w:rsid w:val="00C41B47"/>
    <w:rsid w:val="00C446EF"/>
    <w:rsid w:val="00C461F2"/>
    <w:rsid w:val="00C52AF9"/>
    <w:rsid w:val="00C5373B"/>
    <w:rsid w:val="00C62C1B"/>
    <w:rsid w:val="00C708EE"/>
    <w:rsid w:val="00C718FF"/>
    <w:rsid w:val="00C71A80"/>
    <w:rsid w:val="00C771C3"/>
    <w:rsid w:val="00C851F8"/>
    <w:rsid w:val="00C91DC5"/>
    <w:rsid w:val="00CA456C"/>
    <w:rsid w:val="00CA56E9"/>
    <w:rsid w:val="00CA5D3E"/>
    <w:rsid w:val="00CB3BD1"/>
    <w:rsid w:val="00CC3C3A"/>
    <w:rsid w:val="00CC6817"/>
    <w:rsid w:val="00CD04FA"/>
    <w:rsid w:val="00CD38C9"/>
    <w:rsid w:val="00CD579B"/>
    <w:rsid w:val="00CE607B"/>
    <w:rsid w:val="00CF669C"/>
    <w:rsid w:val="00D02ACF"/>
    <w:rsid w:val="00D07A76"/>
    <w:rsid w:val="00D10478"/>
    <w:rsid w:val="00D2525E"/>
    <w:rsid w:val="00D257E6"/>
    <w:rsid w:val="00D37087"/>
    <w:rsid w:val="00D3731C"/>
    <w:rsid w:val="00D455E0"/>
    <w:rsid w:val="00D47EF7"/>
    <w:rsid w:val="00D51A78"/>
    <w:rsid w:val="00D57E0A"/>
    <w:rsid w:val="00D62E1C"/>
    <w:rsid w:val="00D63FD7"/>
    <w:rsid w:val="00D65D12"/>
    <w:rsid w:val="00D71F74"/>
    <w:rsid w:val="00D87639"/>
    <w:rsid w:val="00D87CD0"/>
    <w:rsid w:val="00D91268"/>
    <w:rsid w:val="00DA24EA"/>
    <w:rsid w:val="00DB07A0"/>
    <w:rsid w:val="00DB3B9A"/>
    <w:rsid w:val="00DB4AC2"/>
    <w:rsid w:val="00DB701F"/>
    <w:rsid w:val="00DC41FA"/>
    <w:rsid w:val="00DD40CB"/>
    <w:rsid w:val="00DE1591"/>
    <w:rsid w:val="00DE4BF8"/>
    <w:rsid w:val="00DF2B7D"/>
    <w:rsid w:val="00DF4F44"/>
    <w:rsid w:val="00E027AF"/>
    <w:rsid w:val="00E03253"/>
    <w:rsid w:val="00E0388A"/>
    <w:rsid w:val="00E07374"/>
    <w:rsid w:val="00E077AC"/>
    <w:rsid w:val="00E15EA7"/>
    <w:rsid w:val="00E2643B"/>
    <w:rsid w:val="00E26D5D"/>
    <w:rsid w:val="00E271D4"/>
    <w:rsid w:val="00E359A1"/>
    <w:rsid w:val="00E36582"/>
    <w:rsid w:val="00E434BD"/>
    <w:rsid w:val="00E44A1B"/>
    <w:rsid w:val="00E4609A"/>
    <w:rsid w:val="00E46464"/>
    <w:rsid w:val="00E474B1"/>
    <w:rsid w:val="00E546E1"/>
    <w:rsid w:val="00E640B2"/>
    <w:rsid w:val="00E649E5"/>
    <w:rsid w:val="00E65350"/>
    <w:rsid w:val="00E66598"/>
    <w:rsid w:val="00E66925"/>
    <w:rsid w:val="00E75BBA"/>
    <w:rsid w:val="00E76016"/>
    <w:rsid w:val="00E77282"/>
    <w:rsid w:val="00E80D0D"/>
    <w:rsid w:val="00E97015"/>
    <w:rsid w:val="00EA2315"/>
    <w:rsid w:val="00EB2308"/>
    <w:rsid w:val="00EB404C"/>
    <w:rsid w:val="00EB4FBF"/>
    <w:rsid w:val="00EC18BC"/>
    <w:rsid w:val="00EC1C7E"/>
    <w:rsid w:val="00ED5B79"/>
    <w:rsid w:val="00ED7AC2"/>
    <w:rsid w:val="00EE5B2A"/>
    <w:rsid w:val="00EF6B0D"/>
    <w:rsid w:val="00EF7F98"/>
    <w:rsid w:val="00F10B84"/>
    <w:rsid w:val="00F21E6A"/>
    <w:rsid w:val="00F21E77"/>
    <w:rsid w:val="00F35E27"/>
    <w:rsid w:val="00F36535"/>
    <w:rsid w:val="00F41F47"/>
    <w:rsid w:val="00F4373A"/>
    <w:rsid w:val="00F47F58"/>
    <w:rsid w:val="00F53ED4"/>
    <w:rsid w:val="00F61547"/>
    <w:rsid w:val="00F6556A"/>
    <w:rsid w:val="00F6690A"/>
    <w:rsid w:val="00F66FB9"/>
    <w:rsid w:val="00F67016"/>
    <w:rsid w:val="00F75136"/>
    <w:rsid w:val="00F757D3"/>
    <w:rsid w:val="00F83C71"/>
    <w:rsid w:val="00F84371"/>
    <w:rsid w:val="00F91E22"/>
    <w:rsid w:val="00F921F9"/>
    <w:rsid w:val="00FA0C63"/>
    <w:rsid w:val="00FB100D"/>
    <w:rsid w:val="00FB4B00"/>
    <w:rsid w:val="00FB4C46"/>
    <w:rsid w:val="00FC7DFE"/>
    <w:rsid w:val="00FD17E0"/>
    <w:rsid w:val="00FD1FEE"/>
    <w:rsid w:val="00FD216F"/>
    <w:rsid w:val="00FD4D10"/>
    <w:rsid w:val="00FD5F84"/>
    <w:rsid w:val="00FD6958"/>
    <w:rsid w:val="00FE2A16"/>
    <w:rsid w:val="00FE46E6"/>
    <w:rsid w:val="00FE6294"/>
    <w:rsid w:val="00FE76ED"/>
    <w:rsid w:val="00FF061D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B11E9046-D3B7-45A6-B99B-33E2D5D3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B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F10B84"/>
    <w:pPr>
      <w:numPr>
        <w:numId w:val="1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1"/>
    <w:uiPriority w:val="99"/>
    <w:qFormat/>
    <w:rsid w:val="00F10B84"/>
    <w:pPr>
      <w:numPr>
        <w:ilvl w:val="1"/>
        <w:numId w:val="1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F10B84"/>
    <w:pPr>
      <w:tabs>
        <w:tab w:val="left" w:pos="900"/>
      </w:tabs>
      <w:jc w:val="both"/>
      <w:outlineLvl w:val="2"/>
    </w:pPr>
    <w:rPr>
      <w:rFonts w:eastAsia="Calibri"/>
      <w:bCs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F10B84"/>
    <w:pPr>
      <w:keepNext/>
      <w:numPr>
        <w:ilvl w:val="3"/>
        <w:numId w:val="1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10B84"/>
    <w:pPr>
      <w:numPr>
        <w:ilvl w:val="4"/>
        <w:numId w:val="1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0B84"/>
    <w:pPr>
      <w:numPr>
        <w:ilvl w:val="5"/>
        <w:numId w:val="1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0B84"/>
    <w:pPr>
      <w:numPr>
        <w:ilvl w:val="6"/>
        <w:numId w:val="1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10B84"/>
    <w:pPr>
      <w:numPr>
        <w:ilvl w:val="7"/>
        <w:numId w:val="1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10B84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F10B84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Nagwek2Znak">
    <w:name w:val="Nagłówek 2 Znak"/>
    <w:uiPriority w:val="99"/>
    <w:rsid w:val="00F10B84"/>
    <w:rPr>
      <w:rFonts w:ascii="Calibri Light" w:eastAsia="Times New Roman" w:hAnsi="Calibri Light" w:cs="Times New Roman"/>
      <w:color w:val="2E74B5"/>
      <w:sz w:val="26"/>
      <w:szCs w:val="26"/>
      <w:lang w:eastAsia="ar-SA"/>
    </w:rPr>
  </w:style>
  <w:style w:type="character" w:customStyle="1" w:styleId="Nagwek3Znak">
    <w:name w:val="Nagłówek 3 Znak"/>
    <w:link w:val="Nagwek3"/>
    <w:uiPriority w:val="99"/>
    <w:rsid w:val="00F10B84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4Znak">
    <w:name w:val="Nagłówek 4 Znak"/>
    <w:link w:val="Nagwek4"/>
    <w:uiPriority w:val="99"/>
    <w:rsid w:val="00F10B84"/>
    <w:rPr>
      <w:rFonts w:ascii="Times New Roman" w:hAnsi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uiPriority w:val="99"/>
    <w:rsid w:val="00F10B84"/>
    <w:rPr>
      <w:rFonts w:ascii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uiPriority w:val="99"/>
    <w:rsid w:val="00F10B84"/>
    <w:rPr>
      <w:rFonts w:ascii="Times New Roman" w:hAnsi="Times New Roman"/>
      <w:b/>
      <w:bCs/>
      <w:lang w:val="x-none" w:eastAsia="ar-SA"/>
    </w:rPr>
  </w:style>
  <w:style w:type="character" w:customStyle="1" w:styleId="Nagwek7Znak">
    <w:name w:val="Nagłówek 7 Znak"/>
    <w:link w:val="Nagwek7"/>
    <w:uiPriority w:val="99"/>
    <w:rsid w:val="00F10B84"/>
    <w:rPr>
      <w:rFonts w:ascii="Times New Roman" w:hAnsi="Times New Roman"/>
      <w:sz w:val="24"/>
      <w:szCs w:val="24"/>
      <w:lang w:val="x-none" w:eastAsia="ar-SA"/>
    </w:rPr>
  </w:style>
  <w:style w:type="character" w:customStyle="1" w:styleId="Nagwek8Znak">
    <w:name w:val="Nagłówek 8 Znak"/>
    <w:link w:val="Nagwek8"/>
    <w:uiPriority w:val="99"/>
    <w:rsid w:val="00F10B84"/>
    <w:rPr>
      <w:rFonts w:ascii="Times New Roman" w:hAnsi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9"/>
    <w:rsid w:val="00F10B84"/>
    <w:rPr>
      <w:rFonts w:ascii="Arial" w:hAnsi="Arial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F10B84"/>
    <w:rPr>
      <w:rFonts w:ascii="Times New Roman" w:hAnsi="Times New Roman"/>
      <w:b/>
      <w:bCs/>
      <w:caps/>
      <w:kern w:val="1"/>
      <w:sz w:val="24"/>
      <w:szCs w:val="24"/>
      <w:lang w:val="x-none" w:eastAsia="ar-SA"/>
    </w:rPr>
  </w:style>
  <w:style w:type="character" w:customStyle="1" w:styleId="Nagwek2Znak1">
    <w:name w:val="Nagłówek 2 Znak1"/>
    <w:link w:val="Nagwek2"/>
    <w:uiPriority w:val="99"/>
    <w:locked/>
    <w:rsid w:val="00F10B84"/>
    <w:rPr>
      <w:rFonts w:ascii="Times New Roman" w:hAnsi="Times New Roman"/>
      <w:bCs/>
      <w:iCs/>
      <w:color w:val="000000"/>
      <w:sz w:val="24"/>
      <w:szCs w:val="24"/>
      <w:lang w:val="x-none" w:eastAsia="ar-SA"/>
    </w:rPr>
  </w:style>
  <w:style w:type="character" w:customStyle="1" w:styleId="WW8Num1z0">
    <w:name w:val="WW8Num1z0"/>
    <w:uiPriority w:val="99"/>
    <w:rsid w:val="00F10B84"/>
    <w:rPr>
      <w:sz w:val="24"/>
    </w:rPr>
  </w:style>
  <w:style w:type="character" w:customStyle="1" w:styleId="WW8Num1z3">
    <w:name w:val="WW8Num1z3"/>
    <w:uiPriority w:val="99"/>
    <w:rsid w:val="00F10B84"/>
    <w:rPr>
      <w:rFonts w:ascii="Symbol" w:hAnsi="Symbol"/>
    </w:rPr>
  </w:style>
  <w:style w:type="character" w:customStyle="1" w:styleId="WW8Num3z0">
    <w:name w:val="WW8Num3z0"/>
    <w:uiPriority w:val="99"/>
    <w:rsid w:val="00F10B84"/>
    <w:rPr>
      <w:color w:val="000000"/>
    </w:rPr>
  </w:style>
  <w:style w:type="character" w:customStyle="1" w:styleId="WW8Num6z0">
    <w:name w:val="WW8Num6z0"/>
    <w:uiPriority w:val="99"/>
    <w:rsid w:val="00F10B84"/>
  </w:style>
  <w:style w:type="character" w:customStyle="1" w:styleId="WW8Num7z0">
    <w:name w:val="WW8Num7z0"/>
    <w:uiPriority w:val="99"/>
    <w:rsid w:val="00F10B84"/>
    <w:rPr>
      <w:rFonts w:ascii="Times New Roman" w:hAnsi="Times New Roman"/>
    </w:rPr>
  </w:style>
  <w:style w:type="character" w:customStyle="1" w:styleId="WW8Num8z0">
    <w:name w:val="WW8Num8z0"/>
    <w:uiPriority w:val="99"/>
    <w:rsid w:val="00F10B84"/>
  </w:style>
  <w:style w:type="character" w:customStyle="1" w:styleId="WW8Num10z0">
    <w:name w:val="WW8Num10z0"/>
    <w:uiPriority w:val="99"/>
    <w:rsid w:val="00F10B84"/>
    <w:rPr>
      <w:rFonts w:ascii="Times New Roman" w:hAnsi="Times New Roman"/>
    </w:rPr>
  </w:style>
  <w:style w:type="character" w:customStyle="1" w:styleId="WW8Num10z1">
    <w:name w:val="WW8Num10z1"/>
    <w:uiPriority w:val="99"/>
    <w:rsid w:val="00F10B84"/>
    <w:rPr>
      <w:rFonts w:ascii="Times New Roman" w:hAnsi="Times New Roman"/>
    </w:rPr>
  </w:style>
  <w:style w:type="character" w:customStyle="1" w:styleId="WW8Num11z0">
    <w:name w:val="WW8Num11z0"/>
    <w:uiPriority w:val="99"/>
    <w:rsid w:val="00F10B84"/>
    <w:rPr>
      <w:rFonts w:ascii="Times New Roman" w:hAnsi="Times New Roman"/>
      <w:b/>
      <w:sz w:val="24"/>
    </w:rPr>
  </w:style>
  <w:style w:type="character" w:customStyle="1" w:styleId="WW8Num11z1">
    <w:name w:val="WW8Num11z1"/>
    <w:uiPriority w:val="99"/>
    <w:rsid w:val="00F10B84"/>
    <w:rPr>
      <w:rFonts w:ascii="Times New Roman" w:hAnsi="Times New Roman"/>
      <w:sz w:val="24"/>
    </w:rPr>
  </w:style>
  <w:style w:type="character" w:customStyle="1" w:styleId="WW8Num11z3">
    <w:name w:val="WW8Num11z3"/>
    <w:uiPriority w:val="99"/>
    <w:rsid w:val="00F10B84"/>
    <w:rPr>
      <w:rFonts w:ascii="Symbol" w:hAnsi="Symbol"/>
      <w:color w:val="auto"/>
      <w:sz w:val="24"/>
    </w:rPr>
  </w:style>
  <w:style w:type="character" w:customStyle="1" w:styleId="WW8Num12z0">
    <w:name w:val="WW8Num12z0"/>
    <w:uiPriority w:val="99"/>
    <w:rsid w:val="00F10B84"/>
  </w:style>
  <w:style w:type="character" w:customStyle="1" w:styleId="WW8Num13z0">
    <w:name w:val="WW8Num13z0"/>
    <w:uiPriority w:val="99"/>
    <w:rsid w:val="00F10B84"/>
  </w:style>
  <w:style w:type="character" w:customStyle="1" w:styleId="WW8Num14z0">
    <w:name w:val="WW8Num14z0"/>
    <w:uiPriority w:val="99"/>
    <w:rsid w:val="00F10B84"/>
    <w:rPr>
      <w:sz w:val="24"/>
    </w:rPr>
  </w:style>
  <w:style w:type="character" w:customStyle="1" w:styleId="WW8Num17z0">
    <w:name w:val="WW8Num17z0"/>
    <w:uiPriority w:val="99"/>
    <w:rsid w:val="00F10B84"/>
    <w:rPr>
      <w:rFonts w:ascii="Times New Roman" w:hAnsi="Times New Roman"/>
    </w:rPr>
  </w:style>
  <w:style w:type="character" w:customStyle="1" w:styleId="WW8Num18z0">
    <w:name w:val="WW8Num18z0"/>
    <w:uiPriority w:val="99"/>
    <w:rsid w:val="00F10B84"/>
    <w:rPr>
      <w:rFonts w:ascii="Times New Roman" w:hAnsi="Times New Roman"/>
      <w:position w:val="0"/>
      <w:sz w:val="20"/>
      <w:vertAlign w:val="baseline"/>
    </w:rPr>
  </w:style>
  <w:style w:type="character" w:customStyle="1" w:styleId="WW8Num19z0">
    <w:name w:val="WW8Num19z0"/>
    <w:uiPriority w:val="99"/>
    <w:rsid w:val="00F10B84"/>
    <w:rPr>
      <w:rFonts w:ascii="Symbol" w:hAnsi="Symbol"/>
    </w:rPr>
  </w:style>
  <w:style w:type="character" w:customStyle="1" w:styleId="WW8Num19z1">
    <w:name w:val="WW8Num19z1"/>
    <w:uiPriority w:val="99"/>
    <w:rsid w:val="00F10B84"/>
    <w:rPr>
      <w:rFonts w:ascii="Times New Roman" w:hAnsi="Times New Roman"/>
    </w:rPr>
  </w:style>
  <w:style w:type="character" w:customStyle="1" w:styleId="WW8Num19z2">
    <w:name w:val="WW8Num19z2"/>
    <w:uiPriority w:val="99"/>
    <w:rsid w:val="00F10B84"/>
    <w:rPr>
      <w:rFonts w:ascii="Wingdings" w:hAnsi="Wingdings"/>
    </w:rPr>
  </w:style>
  <w:style w:type="character" w:customStyle="1" w:styleId="WW8Num19z4">
    <w:name w:val="WW8Num19z4"/>
    <w:uiPriority w:val="99"/>
    <w:rsid w:val="00F10B84"/>
    <w:rPr>
      <w:rFonts w:ascii="Courier New" w:hAnsi="Courier New"/>
    </w:rPr>
  </w:style>
  <w:style w:type="character" w:customStyle="1" w:styleId="WW8Num24z0">
    <w:name w:val="WW8Num24z0"/>
    <w:uiPriority w:val="99"/>
    <w:rsid w:val="00F10B84"/>
  </w:style>
  <w:style w:type="character" w:customStyle="1" w:styleId="WW8Num26z0">
    <w:name w:val="WW8Num26z0"/>
    <w:uiPriority w:val="99"/>
    <w:rsid w:val="00F10B84"/>
    <w:rPr>
      <w:sz w:val="24"/>
    </w:rPr>
  </w:style>
  <w:style w:type="character" w:customStyle="1" w:styleId="WW8Num26z1">
    <w:name w:val="WW8Num26z1"/>
    <w:uiPriority w:val="99"/>
    <w:rsid w:val="00F10B84"/>
    <w:rPr>
      <w:sz w:val="24"/>
    </w:rPr>
  </w:style>
  <w:style w:type="character" w:customStyle="1" w:styleId="WW8Num26z3">
    <w:name w:val="WW8Num26z3"/>
    <w:uiPriority w:val="99"/>
    <w:rsid w:val="00F10B84"/>
    <w:rPr>
      <w:rFonts w:ascii="Symbol" w:hAnsi="Symbol"/>
    </w:rPr>
  </w:style>
  <w:style w:type="character" w:customStyle="1" w:styleId="WW8Num28z0">
    <w:name w:val="WW8Num28z0"/>
    <w:uiPriority w:val="99"/>
    <w:rsid w:val="00F10B84"/>
  </w:style>
  <w:style w:type="character" w:customStyle="1" w:styleId="WW8Num29z0">
    <w:name w:val="WW8Num29z0"/>
    <w:uiPriority w:val="99"/>
    <w:rsid w:val="00F10B84"/>
    <w:rPr>
      <w:sz w:val="24"/>
    </w:rPr>
  </w:style>
  <w:style w:type="character" w:customStyle="1" w:styleId="WW8Num29z1">
    <w:name w:val="WW8Num29z1"/>
    <w:uiPriority w:val="99"/>
    <w:rsid w:val="00F10B84"/>
    <w:rPr>
      <w:sz w:val="24"/>
    </w:rPr>
  </w:style>
  <w:style w:type="character" w:customStyle="1" w:styleId="WW8Num29z3">
    <w:name w:val="WW8Num29z3"/>
    <w:uiPriority w:val="99"/>
    <w:rsid w:val="00F10B84"/>
    <w:rPr>
      <w:rFonts w:ascii="Symbol" w:hAnsi="Symbol"/>
    </w:rPr>
  </w:style>
  <w:style w:type="character" w:customStyle="1" w:styleId="WW8Num31z0">
    <w:name w:val="WW8Num31z0"/>
    <w:uiPriority w:val="99"/>
    <w:rsid w:val="00F10B84"/>
    <w:rPr>
      <w:sz w:val="24"/>
    </w:rPr>
  </w:style>
  <w:style w:type="character" w:customStyle="1" w:styleId="WW8Num31z1">
    <w:name w:val="WW8Num31z1"/>
    <w:uiPriority w:val="99"/>
    <w:rsid w:val="00F10B84"/>
    <w:rPr>
      <w:sz w:val="24"/>
    </w:rPr>
  </w:style>
  <w:style w:type="character" w:customStyle="1" w:styleId="WW8Num31z3">
    <w:name w:val="WW8Num31z3"/>
    <w:uiPriority w:val="99"/>
    <w:rsid w:val="00F10B84"/>
    <w:rPr>
      <w:rFonts w:ascii="Symbol" w:hAnsi="Symbol"/>
    </w:rPr>
  </w:style>
  <w:style w:type="character" w:customStyle="1" w:styleId="WW8Num36z0">
    <w:name w:val="WW8Num36z0"/>
    <w:uiPriority w:val="99"/>
    <w:rsid w:val="00F10B84"/>
    <w:rPr>
      <w:sz w:val="24"/>
    </w:rPr>
  </w:style>
  <w:style w:type="character" w:customStyle="1" w:styleId="WW8Num36z1">
    <w:name w:val="WW8Num36z1"/>
    <w:uiPriority w:val="99"/>
    <w:rsid w:val="00F10B84"/>
    <w:rPr>
      <w:sz w:val="24"/>
    </w:rPr>
  </w:style>
  <w:style w:type="character" w:customStyle="1" w:styleId="WW8Num36z3">
    <w:name w:val="WW8Num36z3"/>
    <w:uiPriority w:val="99"/>
    <w:rsid w:val="00F10B84"/>
    <w:rPr>
      <w:rFonts w:ascii="Symbol" w:hAnsi="Symbol"/>
    </w:rPr>
  </w:style>
  <w:style w:type="character" w:customStyle="1" w:styleId="WW8Num37z0">
    <w:name w:val="WW8Num37z0"/>
    <w:uiPriority w:val="99"/>
    <w:rsid w:val="00F10B84"/>
  </w:style>
  <w:style w:type="character" w:customStyle="1" w:styleId="WW8Num43z0">
    <w:name w:val="WW8Num43z0"/>
    <w:uiPriority w:val="99"/>
    <w:rsid w:val="00F10B84"/>
    <w:rPr>
      <w:rFonts w:ascii="Times New Roman" w:hAnsi="Times New Roman"/>
    </w:rPr>
  </w:style>
  <w:style w:type="character" w:customStyle="1" w:styleId="WW8Num45z0">
    <w:name w:val="WW8Num45z0"/>
    <w:uiPriority w:val="99"/>
    <w:rsid w:val="00F10B84"/>
    <w:rPr>
      <w:rFonts w:ascii="Times New Roman" w:hAnsi="Times New Roman"/>
    </w:rPr>
  </w:style>
  <w:style w:type="character" w:customStyle="1" w:styleId="WW8Num48z0">
    <w:name w:val="WW8Num48z0"/>
    <w:uiPriority w:val="99"/>
    <w:rsid w:val="00F10B84"/>
    <w:rPr>
      <w:sz w:val="24"/>
    </w:rPr>
  </w:style>
  <w:style w:type="character" w:customStyle="1" w:styleId="WW8Num48z1">
    <w:name w:val="WW8Num48z1"/>
    <w:uiPriority w:val="99"/>
    <w:rsid w:val="00F10B84"/>
    <w:rPr>
      <w:sz w:val="24"/>
    </w:rPr>
  </w:style>
  <w:style w:type="character" w:customStyle="1" w:styleId="WW8Num48z3">
    <w:name w:val="WW8Num48z3"/>
    <w:uiPriority w:val="99"/>
    <w:rsid w:val="00F10B84"/>
    <w:rPr>
      <w:rFonts w:ascii="Symbol" w:hAnsi="Symbol"/>
    </w:rPr>
  </w:style>
  <w:style w:type="character" w:customStyle="1" w:styleId="WW8Num51z0">
    <w:name w:val="WW8Num51z0"/>
    <w:uiPriority w:val="99"/>
    <w:rsid w:val="00F10B84"/>
    <w:rPr>
      <w:rFonts w:ascii="Times New Roman" w:hAnsi="Times New Roman"/>
    </w:rPr>
  </w:style>
  <w:style w:type="character" w:customStyle="1" w:styleId="WW8Num51z1">
    <w:name w:val="WW8Num51z1"/>
    <w:uiPriority w:val="99"/>
    <w:rsid w:val="00F10B84"/>
    <w:rPr>
      <w:rFonts w:ascii="Courier New" w:hAnsi="Courier New"/>
    </w:rPr>
  </w:style>
  <w:style w:type="character" w:customStyle="1" w:styleId="WW8Num51z2">
    <w:name w:val="WW8Num51z2"/>
    <w:uiPriority w:val="99"/>
    <w:rsid w:val="00F10B84"/>
    <w:rPr>
      <w:rFonts w:ascii="Wingdings" w:hAnsi="Wingdings"/>
    </w:rPr>
  </w:style>
  <w:style w:type="character" w:customStyle="1" w:styleId="WW8Num51z3">
    <w:name w:val="WW8Num51z3"/>
    <w:uiPriority w:val="99"/>
    <w:rsid w:val="00F10B84"/>
    <w:rPr>
      <w:rFonts w:ascii="Symbol" w:hAnsi="Symbol"/>
    </w:rPr>
  </w:style>
  <w:style w:type="character" w:customStyle="1" w:styleId="WW8Num55z0">
    <w:name w:val="WW8Num55z0"/>
    <w:uiPriority w:val="99"/>
    <w:rsid w:val="00F10B84"/>
    <w:rPr>
      <w:color w:val="auto"/>
    </w:rPr>
  </w:style>
  <w:style w:type="character" w:customStyle="1" w:styleId="WW8Num58z0">
    <w:name w:val="WW8Num58z0"/>
    <w:uiPriority w:val="99"/>
    <w:rsid w:val="00F10B84"/>
    <w:rPr>
      <w:color w:val="auto"/>
    </w:rPr>
  </w:style>
  <w:style w:type="character" w:customStyle="1" w:styleId="WW8Num60z0">
    <w:name w:val="WW8Num60z0"/>
    <w:uiPriority w:val="99"/>
    <w:rsid w:val="00F10B84"/>
  </w:style>
  <w:style w:type="character" w:customStyle="1" w:styleId="WW8Num64z0">
    <w:name w:val="WW8Num64z0"/>
    <w:uiPriority w:val="99"/>
    <w:rsid w:val="00F10B84"/>
    <w:rPr>
      <w:rFonts w:ascii="Times New Roman" w:hAnsi="Times New Roman"/>
    </w:rPr>
  </w:style>
  <w:style w:type="character" w:customStyle="1" w:styleId="WW8Num65z0">
    <w:name w:val="WW8Num65z0"/>
    <w:uiPriority w:val="99"/>
    <w:rsid w:val="00F10B84"/>
  </w:style>
  <w:style w:type="character" w:customStyle="1" w:styleId="Domylnaczcionkaakapitu1">
    <w:name w:val="Domyślna czcionka akapitu1"/>
    <w:uiPriority w:val="99"/>
    <w:rsid w:val="00F10B84"/>
  </w:style>
  <w:style w:type="character" w:styleId="Hipercze">
    <w:name w:val="Hyperlink"/>
    <w:uiPriority w:val="99"/>
    <w:rsid w:val="00F10B84"/>
    <w:rPr>
      <w:rFonts w:cs="Times New Roman"/>
      <w:color w:val="0000FF"/>
      <w:u w:val="single"/>
    </w:rPr>
  </w:style>
  <w:style w:type="character" w:styleId="HTML-staaszeroko">
    <w:name w:val="HTML Typewriter"/>
    <w:uiPriority w:val="99"/>
    <w:rsid w:val="00F10B84"/>
    <w:rPr>
      <w:rFonts w:ascii="Arial Unicode MS" w:eastAsia="Arial Unicode MS" w:hAnsi="Arial Unicode MS" w:cs="Times New Roman"/>
      <w:sz w:val="20"/>
    </w:rPr>
  </w:style>
  <w:style w:type="character" w:customStyle="1" w:styleId="TekstdymkaZnak">
    <w:name w:val="Tekst dymka Znak"/>
    <w:uiPriority w:val="99"/>
    <w:rsid w:val="00F10B84"/>
    <w:rPr>
      <w:rFonts w:ascii="Tahoma" w:hAnsi="Tahoma"/>
      <w:sz w:val="16"/>
    </w:rPr>
  </w:style>
  <w:style w:type="character" w:customStyle="1" w:styleId="Odwoaniedokomentarza1">
    <w:name w:val="Odwołanie do komentarza1"/>
    <w:uiPriority w:val="99"/>
    <w:rsid w:val="00F10B84"/>
    <w:rPr>
      <w:sz w:val="16"/>
    </w:rPr>
  </w:style>
  <w:style w:type="character" w:customStyle="1" w:styleId="TekstkomentarzaZnak">
    <w:name w:val="Tekst komentarza Znak"/>
    <w:uiPriority w:val="99"/>
    <w:rsid w:val="00F10B84"/>
    <w:rPr>
      <w:rFonts w:eastAsia="Times New Roman"/>
      <w:color w:val="C2D69B"/>
    </w:rPr>
  </w:style>
  <w:style w:type="character" w:customStyle="1" w:styleId="TematkomentarzaZnak">
    <w:name w:val="Temat komentarza Znak"/>
    <w:uiPriority w:val="99"/>
    <w:rsid w:val="00F10B84"/>
    <w:rPr>
      <w:rFonts w:eastAsia="Times New Roman"/>
      <w:b/>
      <w:color w:val="C2D69B"/>
    </w:rPr>
  </w:style>
  <w:style w:type="character" w:customStyle="1" w:styleId="PlainTextChar">
    <w:name w:val="Plain Text Char"/>
    <w:uiPriority w:val="99"/>
    <w:locked/>
    <w:rsid w:val="00F10B84"/>
    <w:rPr>
      <w:rFonts w:ascii="Courier New" w:hAnsi="Courier New"/>
    </w:rPr>
  </w:style>
  <w:style w:type="character" w:customStyle="1" w:styleId="TekstpodstawowyZnak">
    <w:name w:val="Tekst podstawowy Znak"/>
    <w:uiPriority w:val="99"/>
    <w:rsid w:val="00F10B84"/>
    <w:rPr>
      <w:sz w:val="24"/>
    </w:rPr>
  </w:style>
  <w:style w:type="character" w:customStyle="1" w:styleId="TekstpodstawowywcityZnak">
    <w:name w:val="Tekst podstawowy wcięty Znak"/>
    <w:uiPriority w:val="99"/>
    <w:rsid w:val="00F10B84"/>
    <w:rPr>
      <w:sz w:val="24"/>
    </w:rPr>
  </w:style>
  <w:style w:type="character" w:customStyle="1" w:styleId="Tekstpodstawowywcity2Znak">
    <w:name w:val="Tekst podstawowy wcięty 2 Znak"/>
    <w:uiPriority w:val="99"/>
    <w:rsid w:val="00F10B84"/>
    <w:rPr>
      <w:sz w:val="24"/>
    </w:rPr>
  </w:style>
  <w:style w:type="character" w:customStyle="1" w:styleId="TekstprzypisukocowegoZnak">
    <w:name w:val="Tekst przypisu końcowego Znak"/>
    <w:uiPriority w:val="99"/>
    <w:rsid w:val="00F10B84"/>
  </w:style>
  <w:style w:type="character" w:customStyle="1" w:styleId="Znakiprzypiswkocowych">
    <w:name w:val="Znaki przypisów końcowych"/>
    <w:uiPriority w:val="99"/>
    <w:rsid w:val="00F10B84"/>
    <w:rPr>
      <w:vertAlign w:val="superscript"/>
    </w:rPr>
  </w:style>
  <w:style w:type="character" w:customStyle="1" w:styleId="ZnakZnak7">
    <w:name w:val="Znak Znak7"/>
    <w:uiPriority w:val="99"/>
    <w:rsid w:val="00F10B84"/>
    <w:rPr>
      <w:sz w:val="24"/>
      <w:lang w:val="pl-PL" w:eastAsia="ar-SA" w:bidi="ar-SA"/>
    </w:rPr>
  </w:style>
  <w:style w:type="character" w:customStyle="1" w:styleId="Znakinumeracji">
    <w:name w:val="Znaki numeracji"/>
    <w:uiPriority w:val="99"/>
    <w:rsid w:val="00F10B84"/>
  </w:style>
  <w:style w:type="paragraph" w:customStyle="1" w:styleId="Nagwek10">
    <w:name w:val="Nagłówek1"/>
    <w:basedOn w:val="Normalny"/>
    <w:next w:val="Tekstpodstawowy"/>
    <w:uiPriority w:val="99"/>
    <w:rsid w:val="00F10B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F10B84"/>
    <w:pPr>
      <w:spacing w:after="120"/>
    </w:pPr>
    <w:rPr>
      <w:rFonts w:eastAsia="Calibri"/>
      <w:lang w:val="x-none"/>
    </w:rPr>
  </w:style>
  <w:style w:type="character" w:customStyle="1" w:styleId="TekstpodstawowyZnak1">
    <w:name w:val="Tekst podstawowy Znak1"/>
    <w:link w:val="Tekstpodstawow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uiPriority w:val="99"/>
    <w:rsid w:val="00F10B84"/>
    <w:rPr>
      <w:rFonts w:cs="Tahoma"/>
    </w:rPr>
  </w:style>
  <w:style w:type="paragraph" w:customStyle="1" w:styleId="Podpis1">
    <w:name w:val="Podpis1"/>
    <w:basedOn w:val="Normalny"/>
    <w:uiPriority w:val="99"/>
    <w:rsid w:val="00F10B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10B8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10B8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F10B84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qFormat/>
    <w:rsid w:val="00F10B84"/>
    <w:pPr>
      <w:spacing w:before="240" w:after="60"/>
      <w:jc w:val="center"/>
    </w:pPr>
    <w:rPr>
      <w:rFonts w:eastAsia="Calibri"/>
      <w:b/>
      <w:bCs/>
      <w:kern w:val="1"/>
      <w:sz w:val="32"/>
      <w:szCs w:val="32"/>
      <w:lang w:val="x-none"/>
    </w:rPr>
  </w:style>
  <w:style w:type="character" w:customStyle="1" w:styleId="TytuZnak">
    <w:name w:val="Tytuł Znak"/>
    <w:link w:val="Tytu"/>
    <w:rsid w:val="00F10B84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F10B84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uiPriority w:val="99"/>
    <w:rsid w:val="00F10B84"/>
    <w:rPr>
      <w:rFonts w:ascii="Arial" w:eastAsia="MS Mincho" w:hAnsi="Arial" w:cs="Tahoma"/>
      <w:i/>
      <w:iCs/>
      <w:sz w:val="28"/>
      <w:szCs w:val="28"/>
      <w:lang w:val="x-none" w:eastAsia="ar-SA"/>
    </w:rPr>
  </w:style>
  <w:style w:type="paragraph" w:styleId="Tekstpodstawowywcity">
    <w:name w:val="Body Text Indent"/>
    <w:basedOn w:val="Normalny"/>
    <w:link w:val="TekstpodstawowywcityZnak1"/>
    <w:uiPriority w:val="99"/>
    <w:rsid w:val="00F10B84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1">
    <w:name w:val="Tekst podstawowy wcięty Znak1"/>
    <w:link w:val="Tekstpodstawowywcity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F10B84"/>
    <w:pPr>
      <w:jc w:val="both"/>
    </w:pPr>
  </w:style>
  <w:style w:type="paragraph" w:customStyle="1" w:styleId="Tekstpodstawowy21">
    <w:name w:val="Tekst podstawowy 21"/>
    <w:basedOn w:val="Normalny"/>
    <w:uiPriority w:val="99"/>
    <w:rsid w:val="00F10B84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F10B84"/>
    <w:pPr>
      <w:tabs>
        <w:tab w:val="left" w:pos="786"/>
      </w:tabs>
      <w:ind w:left="360" w:hanging="360"/>
      <w:jc w:val="both"/>
    </w:pPr>
  </w:style>
  <w:style w:type="paragraph" w:customStyle="1" w:styleId="Zwykytekst1">
    <w:name w:val="Zwykły tekst1"/>
    <w:basedOn w:val="Normalny"/>
    <w:uiPriority w:val="99"/>
    <w:rsid w:val="00F10B84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rsid w:val="00F10B84"/>
    <w:rPr>
      <w:rFonts w:ascii="Tahoma" w:eastAsia="Calibri" w:hAnsi="Tahoma"/>
      <w:sz w:val="16"/>
      <w:szCs w:val="16"/>
      <w:lang w:val="x-none"/>
    </w:rPr>
  </w:style>
  <w:style w:type="character" w:customStyle="1" w:styleId="TekstdymkaZnak1">
    <w:name w:val="Tekst dymka Znak1"/>
    <w:link w:val="Tekstdymka"/>
    <w:uiPriority w:val="99"/>
    <w:rsid w:val="00F10B84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WW-Tekstpodstawowy2">
    <w:name w:val="WW-Tekst podstawowy 2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Default">
    <w:name w:val="Default"/>
    <w:rsid w:val="00F10B84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F10B84"/>
    <w:pPr>
      <w:ind w:hanging="425"/>
    </w:pPr>
    <w:rPr>
      <w:color w:val="C2D69B"/>
      <w:sz w:val="20"/>
      <w:szCs w:val="20"/>
    </w:rPr>
  </w:style>
  <w:style w:type="paragraph" w:styleId="Tekstkomentarza">
    <w:name w:val="annotation text"/>
    <w:basedOn w:val="Normalny"/>
    <w:link w:val="TekstkomentarzaZnak1"/>
    <w:semiHidden/>
    <w:rsid w:val="00F10B84"/>
    <w:rPr>
      <w:rFonts w:eastAsia="Calibri"/>
      <w:sz w:val="20"/>
      <w:szCs w:val="20"/>
      <w:lang w:val="x-none"/>
    </w:rPr>
  </w:style>
  <w:style w:type="character" w:customStyle="1" w:styleId="TekstkomentarzaZnak1">
    <w:name w:val="Tekst komentarza Znak1"/>
    <w:link w:val="Tekstkomentarza"/>
    <w:semiHidden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F10B84"/>
    <w:pPr>
      <w:ind w:firstLine="0"/>
    </w:pPr>
    <w:rPr>
      <w:rFonts w:eastAsia="Calibri"/>
      <w:b/>
      <w:bCs/>
      <w:color w:val="auto"/>
      <w:lang w:val="x-none"/>
    </w:rPr>
  </w:style>
  <w:style w:type="character" w:customStyle="1" w:styleId="TematkomentarzaZnak1">
    <w:name w:val="Temat komentarza Znak1"/>
    <w:link w:val="Tematkomentarza"/>
    <w:uiPriority w:val="99"/>
    <w:rsid w:val="00F10B84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customStyle="1" w:styleId="Akapitzlist1">
    <w:name w:val="Akapit z listą1"/>
    <w:basedOn w:val="Normalny"/>
    <w:uiPriority w:val="99"/>
    <w:rsid w:val="00F10B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ndokumentu1">
    <w:name w:val="Plan dokumentu1"/>
    <w:basedOn w:val="Normalny"/>
    <w:uiPriority w:val="99"/>
    <w:rsid w:val="00F10B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Kolorowalistaakcent11">
    <w:name w:val="Kolorowa lista — akcent 11"/>
    <w:basedOn w:val="Normalny"/>
    <w:uiPriority w:val="99"/>
    <w:rsid w:val="00F10B84"/>
    <w:pPr>
      <w:spacing w:line="480" w:lineRule="auto"/>
      <w:ind w:left="720" w:hanging="425"/>
    </w:pPr>
    <w:rPr>
      <w:color w:val="C2D69B"/>
    </w:rPr>
  </w:style>
  <w:style w:type="paragraph" w:customStyle="1" w:styleId="ListParagraph1">
    <w:name w:val="List Paragraph1"/>
    <w:basedOn w:val="Normalny"/>
    <w:uiPriority w:val="99"/>
    <w:rsid w:val="00F10B84"/>
    <w:pPr>
      <w:widowControl w:val="0"/>
      <w:ind w:left="720"/>
    </w:pPr>
    <w:rPr>
      <w:rFonts w:ascii="Geneva" w:hAnsi="Geneva"/>
      <w:szCs w:val="20"/>
    </w:rPr>
  </w:style>
  <w:style w:type="paragraph" w:customStyle="1" w:styleId="BodyText21">
    <w:name w:val="Body Text 21"/>
    <w:basedOn w:val="Normalny"/>
    <w:uiPriority w:val="99"/>
    <w:rsid w:val="00F10B84"/>
    <w:pPr>
      <w:widowControl w:val="0"/>
      <w:jc w:val="both"/>
    </w:pPr>
    <w:rPr>
      <w:rFonts w:ascii="MS Sans Serif" w:hAnsi="MS Sans Serif"/>
      <w:szCs w:val="20"/>
    </w:rPr>
  </w:style>
  <w:style w:type="paragraph" w:customStyle="1" w:styleId="Zawartotabeli">
    <w:name w:val="Zawartość tabeli"/>
    <w:basedOn w:val="Normalny"/>
    <w:uiPriority w:val="99"/>
    <w:rsid w:val="00F10B84"/>
    <w:pPr>
      <w:suppressLineNumbers/>
    </w:pPr>
  </w:style>
  <w:style w:type="paragraph" w:customStyle="1" w:styleId="Nagwektabeli">
    <w:name w:val="Nagłówek tabeli"/>
    <w:basedOn w:val="Normalny"/>
    <w:uiPriority w:val="99"/>
    <w:rsid w:val="00F10B84"/>
    <w:pPr>
      <w:suppressLineNumbers/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kocowegoZnak1">
    <w:name w:val="Tekst przypisu końcowego Znak1"/>
    <w:link w:val="Tekstprzypisukocow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10B84"/>
    <w:pPr>
      <w:ind w:left="708"/>
    </w:pPr>
    <w:rPr>
      <w:lang w:val="x-none"/>
    </w:rPr>
  </w:style>
  <w:style w:type="character" w:styleId="Odwoaniedokomentarza">
    <w:name w:val="annotation reference"/>
    <w:uiPriority w:val="99"/>
    <w:rsid w:val="00F10B84"/>
    <w:rPr>
      <w:rFonts w:cs="Times New Roman"/>
      <w:sz w:val="16"/>
    </w:rPr>
  </w:style>
  <w:style w:type="paragraph" w:styleId="Zwykytekst">
    <w:name w:val="Plain Text"/>
    <w:basedOn w:val="Normalny"/>
    <w:link w:val="ZwykytekstZnak"/>
    <w:rsid w:val="00F10B84"/>
    <w:pPr>
      <w:suppressAutoHyphens w:val="0"/>
    </w:pPr>
    <w:rPr>
      <w:rFonts w:ascii="Courier New" w:eastAsia="Calibri" w:hAnsi="Courier New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F10B8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PlainTextChar1">
    <w:name w:val="Plain Text Char1"/>
    <w:uiPriority w:val="99"/>
    <w:semiHidden/>
    <w:locked/>
    <w:rsid w:val="00F10B84"/>
    <w:rPr>
      <w:rFonts w:ascii="Courier New" w:hAnsi="Courier New" w:cs="Times New Roman"/>
      <w:sz w:val="20"/>
      <w:lang w:eastAsia="ar-SA" w:bidi="ar-SA"/>
    </w:rPr>
  </w:style>
  <w:style w:type="character" w:styleId="Odwoanieprzypisukocowego">
    <w:name w:val="endnote reference"/>
    <w:uiPriority w:val="99"/>
    <w:semiHidden/>
    <w:rsid w:val="00F10B84"/>
    <w:rPr>
      <w:rFonts w:cs="Times New Roman"/>
      <w:vertAlign w:val="superscript"/>
    </w:rPr>
  </w:style>
  <w:style w:type="paragraph" w:customStyle="1" w:styleId="zmart2">
    <w:name w:val="zm art2"/>
    <w:basedOn w:val="Normalny"/>
    <w:uiPriority w:val="99"/>
    <w:rsid w:val="00F10B84"/>
    <w:pPr>
      <w:suppressAutoHyphens w:val="0"/>
      <w:spacing w:before="60" w:after="60"/>
      <w:ind w:left="1843" w:hanging="1219"/>
      <w:jc w:val="both"/>
    </w:pPr>
    <w:rPr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10B84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UmowaStandardowy">
    <w:name w:val="Umowa Standardowy"/>
    <w:basedOn w:val="Normalny"/>
    <w:uiPriority w:val="99"/>
    <w:rsid w:val="00F10B84"/>
    <w:pPr>
      <w:suppressAutoHyphens w:val="0"/>
      <w:spacing w:after="120"/>
      <w:jc w:val="both"/>
    </w:pPr>
    <w:rPr>
      <w:rFonts w:ascii="Arial" w:hAnsi="Arial"/>
      <w:sz w:val="18"/>
      <w:szCs w:val="20"/>
      <w:lang w:eastAsia="de-DE"/>
    </w:rPr>
  </w:style>
  <w:style w:type="paragraph" w:styleId="Tekstpodstawowy3">
    <w:name w:val="Body Text 3"/>
    <w:basedOn w:val="Normalny"/>
    <w:link w:val="Tekstpodstawowy3Znak"/>
    <w:uiPriority w:val="99"/>
    <w:rsid w:val="00F10B84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F10B84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Tekstpodstawowywcity2">
    <w:name w:val="Body Text Indent 2"/>
    <w:basedOn w:val="Normalny"/>
    <w:link w:val="Tekstpodstawowywcity2Znak1"/>
    <w:uiPriority w:val="99"/>
    <w:rsid w:val="00F10B8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1">
    <w:name w:val="Tekst podstawowy wcięty 2 Znak1"/>
    <w:link w:val="Tekstpodstawowywcity2"/>
    <w:uiPriority w:val="99"/>
    <w:rsid w:val="00F10B84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Numerstrony">
    <w:name w:val="page number"/>
    <w:uiPriority w:val="99"/>
    <w:rsid w:val="00F10B8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F10B84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F10B84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F10B84"/>
    <w:rPr>
      <w:rFonts w:cs="Times New Roman"/>
      <w:vertAlign w:val="superscript"/>
    </w:rPr>
  </w:style>
  <w:style w:type="paragraph" w:styleId="Bezodstpw">
    <w:name w:val="No Spacing"/>
    <w:qFormat/>
    <w:rsid w:val="00F10B8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10B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">
    <w:name w:val="n"/>
    <w:uiPriority w:val="99"/>
    <w:rsid w:val="00F10B84"/>
    <w:rPr>
      <w:rFonts w:ascii="Tahoma" w:hAnsi="Tahoma" w:cs="Tahoma"/>
      <w:color w:val="000088"/>
      <w:sz w:val="13"/>
      <w:szCs w:val="13"/>
    </w:rPr>
  </w:style>
  <w:style w:type="character" w:customStyle="1" w:styleId="z">
    <w:name w:val="z"/>
    <w:uiPriority w:val="99"/>
    <w:rsid w:val="00F10B84"/>
    <w:rPr>
      <w:rFonts w:ascii="Tahoma" w:hAnsi="Tahoma" w:cs="Tahoma"/>
      <w:color w:val="000086"/>
      <w:sz w:val="13"/>
      <w:szCs w:val="13"/>
    </w:rPr>
  </w:style>
  <w:style w:type="character" w:customStyle="1" w:styleId="zd">
    <w:name w:val="zd"/>
    <w:uiPriority w:val="99"/>
    <w:rsid w:val="00F10B84"/>
    <w:rPr>
      <w:rFonts w:ascii="Tahoma" w:hAnsi="Tahoma" w:cs="Tahoma"/>
      <w:b/>
      <w:bCs/>
      <w:color w:val="000000"/>
      <w:sz w:val="13"/>
      <w:szCs w:val="13"/>
    </w:rPr>
  </w:style>
  <w:style w:type="paragraph" w:styleId="NormalnyWeb">
    <w:name w:val="Normal (Web)"/>
    <w:basedOn w:val="Normalny"/>
    <w:uiPriority w:val="99"/>
    <w:semiHidden/>
    <w:rsid w:val="00F10B84"/>
    <w:pPr>
      <w:suppressAutoHyphens w:val="0"/>
      <w:spacing w:before="100" w:beforeAutospacing="1" w:after="100" w:afterAutospacing="1"/>
    </w:pPr>
    <w:rPr>
      <w:color w:val="000000"/>
      <w:lang w:eastAsia="pl-PL"/>
    </w:rPr>
  </w:style>
  <w:style w:type="paragraph" w:customStyle="1" w:styleId="StandardowyStandardowy1">
    <w:name w:val="Standardowy.Standardowy1"/>
    <w:uiPriority w:val="99"/>
    <w:rsid w:val="00F10B84"/>
    <w:rPr>
      <w:rFonts w:ascii="Garamond" w:eastAsia="Times New Roman" w:hAnsi="Garamond"/>
      <w:sz w:val="26"/>
    </w:rPr>
  </w:style>
  <w:style w:type="paragraph" w:customStyle="1" w:styleId="normaltableau">
    <w:name w:val="normal_tableau"/>
    <w:basedOn w:val="Normalny"/>
    <w:rsid w:val="00F10B84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32">
    <w:name w:val="Tekst podstawowy 32"/>
    <w:basedOn w:val="Normalny"/>
    <w:uiPriority w:val="99"/>
    <w:rsid w:val="00F10B84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paragraph" w:customStyle="1" w:styleId="Akapitzlist2">
    <w:name w:val="Akapit z listą2"/>
    <w:basedOn w:val="Normalny"/>
    <w:rsid w:val="00F10B84"/>
    <w:pPr>
      <w:widowControl w:val="0"/>
      <w:ind w:left="720"/>
    </w:pPr>
    <w:rPr>
      <w:rFonts w:ascii="Geneva" w:hAnsi="Geneva"/>
      <w:szCs w:val="20"/>
    </w:rPr>
  </w:style>
  <w:style w:type="paragraph" w:styleId="Poprawka">
    <w:name w:val="Revision"/>
    <w:hidden/>
    <w:uiPriority w:val="99"/>
    <w:semiHidden/>
    <w:rsid w:val="00F10B84"/>
    <w:rPr>
      <w:rFonts w:ascii="Times New Roman" w:eastAsia="Times New Roman" w:hAnsi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F10B84"/>
    <w:rPr>
      <w:i/>
      <w:iCs/>
    </w:rPr>
  </w:style>
  <w:style w:type="paragraph" w:customStyle="1" w:styleId="Bezodstpw1">
    <w:name w:val="Bez odstępów1"/>
    <w:rsid w:val="00F10B84"/>
    <w:rPr>
      <w:rFonts w:eastAsia="Times New Roman"/>
      <w:sz w:val="22"/>
      <w:szCs w:val="22"/>
      <w:lang w:eastAsia="en-US"/>
    </w:rPr>
  </w:style>
  <w:style w:type="character" w:styleId="Pogrubienie">
    <w:name w:val="Strong"/>
    <w:uiPriority w:val="22"/>
    <w:qFormat/>
    <w:rsid w:val="00F10B84"/>
    <w:rPr>
      <w:b/>
      <w:bCs/>
    </w:rPr>
  </w:style>
  <w:style w:type="numbering" w:customStyle="1" w:styleId="WW8Num511">
    <w:name w:val="WW8Num511"/>
    <w:rsid w:val="00F10B84"/>
    <w:pPr>
      <w:numPr>
        <w:numId w:val="20"/>
      </w:numPr>
    </w:pPr>
  </w:style>
  <w:style w:type="paragraph" w:customStyle="1" w:styleId="Standard">
    <w:name w:val="Standard"/>
    <w:rsid w:val="00F10B84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uiPriority w:val="99"/>
    <w:semiHidden/>
    <w:unhideWhenUsed/>
    <w:rsid w:val="00296A08"/>
    <w:rPr>
      <w:color w:val="954F72"/>
      <w:u w:val="single"/>
    </w:rPr>
  </w:style>
  <w:style w:type="paragraph" w:customStyle="1" w:styleId="xl66">
    <w:name w:val="xl66"/>
    <w:basedOn w:val="Normalny"/>
    <w:rsid w:val="00296A08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xl67">
    <w:name w:val="xl67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8">
    <w:name w:val="xl68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paragraph" w:customStyle="1" w:styleId="xl69">
    <w:name w:val="xl69"/>
    <w:basedOn w:val="Normalny"/>
    <w:rsid w:val="00296A08"/>
    <w:pPr>
      <w:suppressAutoHyphens w:val="0"/>
      <w:spacing w:before="100" w:beforeAutospacing="1" w:after="100" w:afterAutospacing="1"/>
      <w:jc w:val="center"/>
    </w:pPr>
    <w:rPr>
      <w:rFonts w:eastAsia="Calibri"/>
      <w:lang w:eastAsia="pl-PL"/>
    </w:rPr>
  </w:style>
  <w:style w:type="character" w:customStyle="1" w:styleId="stylwiadomocie-mail21">
    <w:name w:val="stylwiadomocie-mail21"/>
    <w:semiHidden/>
    <w:rsid w:val="00296A08"/>
    <w:rPr>
      <w:rFonts w:ascii="Calibri" w:hAnsi="Calibri" w:hint="default"/>
      <w:color w:val="auto"/>
    </w:rPr>
  </w:style>
  <w:style w:type="character" w:customStyle="1" w:styleId="stylwiadomocie-mail22">
    <w:name w:val="stylwiadomocie-mail22"/>
    <w:semiHidden/>
    <w:rsid w:val="00B708CF"/>
    <w:rPr>
      <w:rFonts w:ascii="Calibri" w:hAnsi="Calibri" w:hint="default"/>
      <w:color w:val="1F497D"/>
    </w:rPr>
  </w:style>
  <w:style w:type="character" w:customStyle="1" w:styleId="stylwiadomocie-mail23">
    <w:name w:val="stylwiadomocie-mail23"/>
    <w:semiHidden/>
    <w:rsid w:val="00B708CF"/>
    <w:rPr>
      <w:rFonts w:ascii="Calibri" w:hAnsi="Calibri" w:hint="default"/>
      <w:color w:val="1F497D"/>
    </w:rPr>
  </w:style>
  <w:style w:type="character" w:customStyle="1" w:styleId="AkapitzlistZnak">
    <w:name w:val="Akapit z listą Znak"/>
    <w:link w:val="Akapitzlist"/>
    <w:uiPriority w:val="34"/>
    <w:locked/>
    <w:rsid w:val="001F5A7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5706DF"/>
    <w:pPr>
      <w:widowControl w:val="0"/>
      <w:shd w:val="clear" w:color="auto" w:fill="FFFFFF"/>
      <w:spacing w:line="317" w:lineRule="exact"/>
      <w:ind w:hanging="420"/>
      <w:jc w:val="both"/>
    </w:pPr>
    <w:rPr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39"/>
    <w:rsid w:val="003A6F8D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O%20na%202019\Bochnia,%20pozarz&#261;dowe\Fina&#322;%20angielski\Za&#322;&#261;czni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1CA5-6F0D-472A-85C8-C7FD2DCD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Załączniki.dotx</Template>
  <TotalTime>67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cp:lastModifiedBy>Mariusz Gdowski</cp:lastModifiedBy>
  <cp:revision>26</cp:revision>
  <cp:lastPrinted>2017-09-25T11:59:00Z</cp:lastPrinted>
  <dcterms:created xsi:type="dcterms:W3CDTF">2019-07-30T07:39:00Z</dcterms:created>
  <dcterms:modified xsi:type="dcterms:W3CDTF">2019-09-22T20:39:00Z</dcterms:modified>
</cp:coreProperties>
</file>