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Default="00422BEB" w:rsidP="001C194A">
      <w:pPr>
        <w:spacing w:line="288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061E24">
        <w:rPr>
          <w:rFonts w:ascii="Arial" w:hAnsi="Arial" w:cs="Arial"/>
          <w:b/>
          <w:i/>
          <w:sz w:val="22"/>
          <w:szCs w:val="22"/>
        </w:rPr>
        <w:t>Załącznik nr 2</w:t>
      </w:r>
      <w:r w:rsidR="00F10B84" w:rsidRPr="00061E24">
        <w:rPr>
          <w:rFonts w:ascii="Arial" w:hAnsi="Arial" w:cs="Arial"/>
          <w:b/>
          <w:i/>
          <w:sz w:val="22"/>
          <w:szCs w:val="22"/>
        </w:rPr>
        <w:t xml:space="preserve"> do </w:t>
      </w:r>
      <w:r w:rsidRPr="00061E24">
        <w:rPr>
          <w:rFonts w:ascii="Arial" w:hAnsi="Arial" w:cs="Arial"/>
          <w:b/>
          <w:i/>
          <w:sz w:val="22"/>
          <w:szCs w:val="22"/>
        </w:rPr>
        <w:t>OPZ</w:t>
      </w:r>
    </w:p>
    <w:p w:rsidR="001C194A" w:rsidRPr="00061E2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Pr="00061E24">
        <w:rPr>
          <w:rFonts w:ascii="Arial" w:hAnsi="Arial" w:cs="Arial"/>
          <w:b/>
          <w:sz w:val="20"/>
          <w:szCs w:val="20"/>
        </w:rPr>
        <w:t>BO.271.53.2019</w:t>
      </w:r>
    </w:p>
    <w:p w:rsidR="001C194A" w:rsidRPr="00061E24" w:rsidRDefault="001C194A" w:rsidP="00187EED">
      <w:pPr>
        <w:spacing w:line="288" w:lineRule="auto"/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B11C56" w:rsidRPr="00061E24" w:rsidRDefault="00B11C56" w:rsidP="00187EED">
      <w:pPr>
        <w:spacing w:line="288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F10B84" w:rsidRPr="00061E24" w:rsidRDefault="00F10B84" w:rsidP="00187EE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>Wykonawca:</w:t>
      </w:r>
    </w:p>
    <w:p w:rsidR="00F10B84" w:rsidRPr="00061E24" w:rsidRDefault="00F10B84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</w:t>
      </w:r>
      <w:r w:rsidR="009C2C25" w:rsidRPr="00061E24">
        <w:rPr>
          <w:rFonts w:ascii="Arial" w:hAnsi="Arial" w:cs="Arial"/>
          <w:sz w:val="20"/>
          <w:szCs w:val="20"/>
        </w:rPr>
        <w:t>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061E2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10B84" w:rsidRPr="00061E24" w:rsidRDefault="009C2C25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2"/>
          <w:szCs w:val="22"/>
        </w:rPr>
      </w:pPr>
    </w:p>
    <w:p w:rsidR="00B11C56" w:rsidRPr="00061E24" w:rsidRDefault="00B11C56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1E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1E2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6613F4" w:rsidRPr="00061E24" w:rsidRDefault="006613F4" w:rsidP="00F41F47">
      <w:pPr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6613F4">
      <w:pPr>
        <w:jc w:val="both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 xml:space="preserve">Na potrzeby </w:t>
      </w:r>
      <w:r w:rsidR="00F41F47" w:rsidRPr="00061E24">
        <w:rPr>
          <w:rFonts w:ascii="Arial" w:hAnsi="Arial" w:cs="Arial"/>
          <w:sz w:val="20"/>
          <w:szCs w:val="20"/>
        </w:rPr>
        <w:t>rozeznania rynku</w:t>
      </w:r>
      <w:r w:rsidRPr="00061E24">
        <w:rPr>
          <w:rFonts w:ascii="Arial" w:hAnsi="Arial" w:cs="Arial"/>
          <w:sz w:val="20"/>
          <w:szCs w:val="20"/>
        </w:rPr>
        <w:t xml:space="preserve"> </w:t>
      </w:r>
      <w:r w:rsidR="00F41F47" w:rsidRPr="00061E24">
        <w:rPr>
          <w:rFonts w:ascii="Arial" w:hAnsi="Arial" w:cs="Arial"/>
          <w:sz w:val="20"/>
          <w:szCs w:val="20"/>
        </w:rPr>
        <w:t xml:space="preserve">polegającego na </w:t>
      </w:r>
      <w:r w:rsidR="0057249A" w:rsidRPr="00061E24">
        <w:rPr>
          <w:rFonts w:ascii="Arial" w:hAnsi="Arial" w:cs="Arial"/>
          <w:sz w:val="20"/>
          <w:szCs w:val="20"/>
        </w:rPr>
        <w:t xml:space="preserve">przeprowadzeniu zajęć </w:t>
      </w:r>
      <w:r w:rsidR="00F41F47" w:rsidRPr="00061E24">
        <w:rPr>
          <w:rFonts w:ascii="Arial" w:hAnsi="Arial" w:cs="Arial"/>
          <w:sz w:val="20"/>
          <w:szCs w:val="20"/>
        </w:rPr>
        <w:t>pozalekcyjnych z języka angielskiego w Szkole Podstawowej w Bogucicach, Bogucice nr 83, 32-711 Bogucice oraz w Szkole Podstawowej w Okulicach, Okulice nr 51, 32-712 Bratucice, leżących na terenie powiatu bocheńskiego</w:t>
      </w:r>
      <w:r w:rsidR="006613F4" w:rsidRPr="00061E24">
        <w:rPr>
          <w:rFonts w:ascii="Arial" w:hAnsi="Arial" w:cs="Arial"/>
          <w:sz w:val="20"/>
          <w:szCs w:val="20"/>
        </w:rPr>
        <w:t xml:space="preserve">, </w:t>
      </w:r>
      <w:r w:rsidR="003274BB" w:rsidRPr="00061E24">
        <w:rPr>
          <w:rFonts w:ascii="Arial" w:hAnsi="Arial" w:cs="Arial"/>
          <w:sz w:val="20"/>
          <w:szCs w:val="20"/>
        </w:rPr>
        <w:t xml:space="preserve">nr postępowania: </w:t>
      </w:r>
      <w:r w:rsidR="006613F4" w:rsidRPr="00061E24">
        <w:rPr>
          <w:rFonts w:ascii="Arial" w:hAnsi="Arial" w:cs="Arial"/>
          <w:sz w:val="20"/>
          <w:szCs w:val="20"/>
        </w:rPr>
        <w:t>BO.271.53</w:t>
      </w:r>
      <w:r w:rsidR="003274BB" w:rsidRPr="00061E24">
        <w:rPr>
          <w:rFonts w:ascii="Arial" w:hAnsi="Arial" w:cs="Arial"/>
          <w:sz w:val="20"/>
          <w:szCs w:val="20"/>
        </w:rPr>
        <w:t>.2019</w:t>
      </w:r>
      <w:r w:rsidRPr="00061E24">
        <w:rPr>
          <w:rFonts w:ascii="Arial" w:hAnsi="Arial" w:cs="Arial"/>
          <w:i/>
          <w:sz w:val="20"/>
          <w:szCs w:val="20"/>
        </w:rPr>
        <w:t xml:space="preserve">, </w:t>
      </w:r>
      <w:r w:rsidRPr="00061E24">
        <w:rPr>
          <w:rFonts w:ascii="Arial" w:hAnsi="Arial" w:cs="Arial"/>
          <w:sz w:val="20"/>
          <w:szCs w:val="20"/>
        </w:rPr>
        <w:t>oświadczam, co następuje:</w:t>
      </w:r>
    </w:p>
    <w:p w:rsidR="002E7DCE" w:rsidRPr="00061E24" w:rsidRDefault="002E7DCE" w:rsidP="002E7DCE">
      <w:pPr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hd w:val="clear" w:color="auto" w:fill="BFBFBF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INFORMACJA DOTYCZĄCA WYKONAWCY:</w:t>
      </w:r>
    </w:p>
    <w:p w:rsidR="006613F4" w:rsidRPr="00061E24" w:rsidRDefault="006613F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</w:t>
      </w:r>
      <w:r w:rsidR="00B57CB8" w:rsidRPr="00061E24">
        <w:rPr>
          <w:rFonts w:ascii="Arial" w:hAnsi="Arial" w:cs="Arial"/>
          <w:sz w:val="22"/>
          <w:szCs w:val="22"/>
        </w:rPr>
        <w:t>Opisie Przedmiotu</w:t>
      </w:r>
      <w:r w:rsidRPr="00061E24">
        <w:rPr>
          <w:rFonts w:ascii="Arial" w:hAnsi="Arial" w:cs="Arial"/>
          <w:sz w:val="22"/>
          <w:szCs w:val="22"/>
        </w:rPr>
        <w:t xml:space="preserve"> Zamówienia </w:t>
      </w:r>
      <w:r w:rsidR="00DE1591">
        <w:rPr>
          <w:rFonts w:ascii="Arial" w:hAnsi="Arial" w:cs="Arial"/>
          <w:sz w:val="22"/>
          <w:szCs w:val="22"/>
        </w:rPr>
        <w:t>–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DE1591">
        <w:rPr>
          <w:rFonts w:ascii="Arial" w:hAnsi="Arial" w:cs="Arial"/>
          <w:sz w:val="22"/>
          <w:szCs w:val="22"/>
        </w:rPr>
        <w:t>punkt 20.</w:t>
      </w: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 xml:space="preserve">(miejscowość), </w:t>
      </w:r>
      <w:r w:rsidRPr="00061E24">
        <w:rPr>
          <w:rFonts w:ascii="Arial" w:hAnsi="Arial" w:cs="Arial"/>
          <w:sz w:val="18"/>
          <w:szCs w:val="18"/>
        </w:rPr>
        <w:t xml:space="preserve">dnia ………….……. r.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61E2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 xml:space="preserve">(miejscowość), </w:t>
      </w:r>
      <w:r w:rsidRPr="00061E24">
        <w:rPr>
          <w:rFonts w:ascii="Arial" w:hAnsi="Arial" w:cs="Arial"/>
          <w:sz w:val="18"/>
          <w:szCs w:val="18"/>
        </w:rPr>
        <w:t xml:space="preserve">dnia ………….……. r.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8A7E9C" w:rsidRPr="00061E24" w:rsidRDefault="00E474B1" w:rsidP="00B57CB8">
      <w:pPr>
        <w:adjustRightInd w:val="0"/>
        <w:spacing w:line="288" w:lineRule="auto"/>
        <w:outlineLvl w:val="0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061E24">
        <w:rPr>
          <w:rFonts w:ascii="Arial" w:eastAsia="SimSun" w:hAnsi="Arial" w:cs="Arial"/>
          <w:color w:val="000000"/>
          <w:kern w:val="2"/>
          <w:lang w:eastAsia="zh-CN" w:bidi="hi-IN"/>
        </w:rPr>
        <w:t xml:space="preserve">                                                                                                                         </w:t>
      </w:r>
    </w:p>
    <w:p w:rsidR="00422BEB" w:rsidRPr="00061E24" w:rsidRDefault="00DF4F44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961AFE" w:rsidRPr="00061E2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</w:p>
    <w:sectPr w:rsidR="00422BEB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09" w:rsidRDefault="00DD5309" w:rsidP="00F10B84">
      <w:r>
        <w:separator/>
      </w:r>
    </w:p>
  </w:endnote>
  <w:endnote w:type="continuationSeparator" w:id="0">
    <w:p w:rsidR="00DD5309" w:rsidRDefault="00DD5309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434748" w:rsidRPr="00434748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09" w:rsidRDefault="00DD5309" w:rsidP="00F10B84">
      <w:r>
        <w:separator/>
      </w:r>
    </w:p>
  </w:footnote>
  <w:footnote w:type="continuationSeparator" w:id="0">
    <w:p w:rsidR="00DD5309" w:rsidRDefault="00DD5309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309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25988191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</w:p>
  <w:p w:rsidR="00BE0B1A" w:rsidRPr="00043C96" w:rsidRDefault="00DD5309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25988192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D5309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A458-E66B-46CA-8105-A9B57C2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45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21</cp:revision>
  <cp:lastPrinted>2017-09-25T11:59:00Z</cp:lastPrinted>
  <dcterms:created xsi:type="dcterms:W3CDTF">2019-07-30T07:39:00Z</dcterms:created>
  <dcterms:modified xsi:type="dcterms:W3CDTF">2019-07-30T08:36:00Z</dcterms:modified>
</cp:coreProperties>
</file>