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FE" w:rsidRDefault="00961AFE" w:rsidP="00422BEB">
      <w:pPr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         Załącznik </w:t>
      </w:r>
      <w:r w:rsidR="00583FAF" w:rsidRPr="00061E24">
        <w:rPr>
          <w:rFonts w:ascii="Arial" w:hAnsi="Arial" w:cs="Arial"/>
          <w:b/>
          <w:sz w:val="22"/>
          <w:szCs w:val="22"/>
        </w:rPr>
        <w:t>nr 3</w:t>
      </w:r>
      <w:r w:rsidRPr="00061E24">
        <w:rPr>
          <w:rFonts w:ascii="Arial" w:hAnsi="Arial" w:cs="Arial"/>
          <w:b/>
          <w:sz w:val="22"/>
          <w:szCs w:val="22"/>
        </w:rPr>
        <w:t xml:space="preserve"> do IWZ</w:t>
      </w:r>
    </w:p>
    <w:p w:rsidR="001C194A" w:rsidRPr="00061E2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Pr="00061E24">
        <w:rPr>
          <w:rFonts w:ascii="Arial" w:hAnsi="Arial" w:cs="Arial"/>
          <w:b/>
          <w:sz w:val="20"/>
          <w:szCs w:val="20"/>
        </w:rPr>
        <w:t>BO.271.53.2019.</w:t>
      </w:r>
    </w:p>
    <w:p w:rsidR="001C194A" w:rsidRPr="00061E24" w:rsidRDefault="001C194A" w:rsidP="00422BEB">
      <w:pPr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</w:p>
    <w:p w:rsidR="00C32799" w:rsidRPr="00061E24" w:rsidRDefault="003A6F8D" w:rsidP="003A6F8D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061E24">
        <w:rPr>
          <w:rFonts w:ascii="Arial" w:eastAsia="Calibri" w:hAnsi="Arial" w:cs="Arial"/>
          <w:b/>
          <w:lang w:eastAsia="en-US"/>
        </w:rPr>
        <w:t xml:space="preserve">Wykaz kadry </w:t>
      </w:r>
    </w:p>
    <w:p w:rsidR="00C32799" w:rsidRPr="005D6AA2" w:rsidRDefault="00C32799" w:rsidP="00C32799">
      <w:pPr>
        <w:jc w:val="both"/>
        <w:rPr>
          <w:rFonts w:ascii="Arial" w:hAnsi="Arial" w:cs="Arial"/>
          <w:b/>
          <w:sz w:val="20"/>
          <w:szCs w:val="20"/>
        </w:rPr>
      </w:pPr>
      <w:r w:rsidRPr="005D6AA2">
        <w:rPr>
          <w:rFonts w:ascii="Arial" w:hAnsi="Arial" w:cs="Arial"/>
          <w:b/>
          <w:sz w:val="20"/>
          <w:szCs w:val="20"/>
        </w:rPr>
        <w:t xml:space="preserve">Postępowanie dotyczy przeprowadzenia zajęć pozalekcyjnych z języka angielskiego w Szkole Podstawowej w Bogucicach, Bogucice nr 83, 32-711 Bogucice oraz w Szkole Podstawowej </w:t>
      </w:r>
      <w:r w:rsidR="005D6AA2">
        <w:rPr>
          <w:rFonts w:ascii="Arial" w:hAnsi="Arial" w:cs="Arial"/>
          <w:b/>
          <w:sz w:val="20"/>
          <w:szCs w:val="20"/>
        </w:rPr>
        <w:br/>
      </w:r>
      <w:r w:rsidRPr="005D6AA2">
        <w:rPr>
          <w:rFonts w:ascii="Arial" w:hAnsi="Arial" w:cs="Arial"/>
          <w:b/>
          <w:sz w:val="20"/>
          <w:szCs w:val="20"/>
        </w:rPr>
        <w:t>w Okulicach, Okulice nr 51, 32-712 Bratucice, leżących na terenie powiatu bocheńskiego.</w:t>
      </w:r>
    </w:p>
    <w:p w:rsidR="00C32799" w:rsidRPr="005D6AA2" w:rsidRDefault="00C32799" w:rsidP="003A6F8D">
      <w:pPr>
        <w:suppressAutoHyphens w:val="0"/>
        <w:spacing w:after="160" w:line="25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2"/>
        <w:gridCol w:w="3723"/>
        <w:gridCol w:w="992"/>
        <w:gridCol w:w="1134"/>
        <w:gridCol w:w="1844"/>
      </w:tblGrid>
      <w:tr w:rsidR="003A6F8D" w:rsidRPr="005D6AA2" w:rsidTr="00583FA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  <w:r w:rsidR="004315A7"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5D6AA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3A6F8D" w:rsidRPr="005D6AA2" w:rsidTr="00583FA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141069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14106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141069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14106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wykształcenie wyższe I lub II stopnia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14106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A6F8D" w:rsidRPr="005D6AA2" w:rsidRDefault="003A6F8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wykształcenie wyższe I lub II stopnia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14106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F8D" w:rsidRPr="005D6AA2" w:rsidTr="00583FA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FE76E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6AA2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5D6AA2" w:rsidRDefault="003A6F8D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A6F8D" w:rsidRPr="005D6AA2" w:rsidRDefault="003A6F8D" w:rsidP="003A6F8D">
      <w:pPr>
        <w:suppressAutoHyphens w:val="0"/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A6F8D" w:rsidRDefault="003A6F8D" w:rsidP="003A6F8D">
      <w:pPr>
        <w:suppressAutoHyphens w:val="0"/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61E24">
        <w:rPr>
          <w:rFonts w:ascii="Arial" w:eastAsia="Calibri" w:hAnsi="Arial" w:cs="Arial"/>
          <w:sz w:val="22"/>
          <w:szCs w:val="22"/>
          <w:lang w:eastAsia="en-US"/>
        </w:rPr>
        <w:t>Oświadczam, że wykazane osoby posiadają wymagane wykształcenie, kwalifikacje pedagogiczne i uprawnienia do prowadzenia zajęć.</w:t>
      </w:r>
    </w:p>
    <w:p w:rsidR="005D6AA2" w:rsidRPr="00061E24" w:rsidRDefault="005D6AA2" w:rsidP="003A6F8D">
      <w:pPr>
        <w:suppressAutoHyphens w:val="0"/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A6F8D" w:rsidRPr="005D6AA2" w:rsidRDefault="003A6F8D" w:rsidP="003A6F8D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 w:rsidRPr="005D6AA2">
        <w:rPr>
          <w:rFonts w:ascii="Arial" w:eastAsia="Calibri" w:hAnsi="Arial" w:cs="Arial"/>
          <w:sz w:val="18"/>
          <w:szCs w:val="18"/>
          <w:lang w:eastAsia="en-US"/>
        </w:rPr>
        <w:t>……………………………….</w:t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  <w:t>…………………………………..</w:t>
      </w:r>
    </w:p>
    <w:p w:rsidR="003A6F8D" w:rsidRPr="005D6AA2" w:rsidRDefault="003A6F8D" w:rsidP="003A6F8D">
      <w:pPr>
        <w:tabs>
          <w:tab w:val="left" w:pos="852"/>
        </w:tabs>
        <w:suppressAutoHyphens w:val="0"/>
        <w:autoSpaceDE w:val="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5D6AA2">
        <w:rPr>
          <w:rFonts w:ascii="Arial" w:eastAsia="Calibri" w:hAnsi="Arial" w:cs="Arial"/>
          <w:sz w:val="18"/>
          <w:szCs w:val="18"/>
          <w:lang w:eastAsia="en-US"/>
        </w:rPr>
        <w:t xml:space="preserve">Miejscowość i data </w:t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</w:r>
      <w:r w:rsidRPr="005D6AA2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Podpis </w:t>
      </w:r>
    </w:p>
    <w:p w:rsidR="00961AFE" w:rsidRPr="005D6AA2" w:rsidRDefault="00961AFE">
      <w:pPr>
        <w:spacing w:line="288" w:lineRule="auto"/>
        <w:rPr>
          <w:rFonts w:ascii="Arial" w:hAnsi="Arial" w:cs="Arial"/>
          <w:sz w:val="18"/>
          <w:szCs w:val="18"/>
        </w:rPr>
      </w:pPr>
    </w:p>
    <w:sectPr w:rsidR="00961AFE" w:rsidRPr="005D6AA2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99" w:rsidRDefault="00BA2A99" w:rsidP="00F10B84">
      <w:r>
        <w:separator/>
      </w:r>
    </w:p>
  </w:endnote>
  <w:endnote w:type="continuationSeparator" w:id="0">
    <w:p w:rsidR="00BA2A99" w:rsidRDefault="00BA2A99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411D30" w:rsidRPr="00411D30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99" w:rsidRDefault="00BA2A99" w:rsidP="00F10B84">
      <w:r>
        <w:separator/>
      </w:r>
    </w:p>
  </w:footnote>
  <w:footnote w:type="continuationSeparator" w:id="0">
    <w:p w:rsidR="00BA2A99" w:rsidRDefault="00BA2A99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A99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25988213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</w:p>
  <w:p w:rsidR="00BE0B1A" w:rsidRPr="00043C96" w:rsidRDefault="00BA2A99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25988214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1D30"/>
    <w:rsid w:val="00417268"/>
    <w:rsid w:val="00422BEB"/>
    <w:rsid w:val="004315A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A2A99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2134-5A12-4EC0-9055-07F91990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45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20</cp:revision>
  <cp:lastPrinted>2017-09-25T11:59:00Z</cp:lastPrinted>
  <dcterms:created xsi:type="dcterms:W3CDTF">2019-07-30T07:39:00Z</dcterms:created>
  <dcterms:modified xsi:type="dcterms:W3CDTF">2019-07-30T08:36:00Z</dcterms:modified>
</cp:coreProperties>
</file>