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84" w:rsidRDefault="00422BEB" w:rsidP="001C194A">
      <w:pPr>
        <w:spacing w:line="288" w:lineRule="auto"/>
        <w:ind w:left="5664" w:firstLine="708"/>
        <w:jc w:val="right"/>
        <w:rPr>
          <w:rFonts w:ascii="Arial" w:hAnsi="Arial" w:cs="Arial"/>
          <w:b/>
          <w:i/>
          <w:sz w:val="22"/>
          <w:szCs w:val="22"/>
        </w:rPr>
      </w:pPr>
      <w:r w:rsidRPr="00061E24">
        <w:rPr>
          <w:rFonts w:ascii="Arial" w:hAnsi="Arial" w:cs="Arial"/>
          <w:b/>
          <w:i/>
          <w:sz w:val="22"/>
          <w:szCs w:val="22"/>
        </w:rPr>
        <w:t>Załącznik nr 2</w:t>
      </w:r>
      <w:r w:rsidR="00F10B84" w:rsidRPr="00061E24">
        <w:rPr>
          <w:rFonts w:ascii="Arial" w:hAnsi="Arial" w:cs="Arial"/>
          <w:b/>
          <w:i/>
          <w:sz w:val="22"/>
          <w:szCs w:val="22"/>
        </w:rPr>
        <w:t xml:space="preserve"> do </w:t>
      </w:r>
      <w:proofErr w:type="spellStart"/>
      <w:r w:rsidRPr="00061E24">
        <w:rPr>
          <w:rFonts w:ascii="Arial" w:hAnsi="Arial" w:cs="Arial"/>
          <w:b/>
          <w:i/>
          <w:sz w:val="22"/>
          <w:szCs w:val="22"/>
        </w:rPr>
        <w:t>OPZ</w:t>
      </w:r>
      <w:proofErr w:type="spellEnd"/>
    </w:p>
    <w:p w:rsidR="001C194A" w:rsidRPr="00061E24" w:rsidRDefault="001C194A" w:rsidP="001C194A">
      <w:pPr>
        <w:pStyle w:val="Tekstpodstawowy"/>
        <w:tabs>
          <w:tab w:val="left" w:pos="284"/>
        </w:tabs>
        <w:spacing w:after="0" w:line="288" w:lineRule="auto"/>
        <w:ind w:left="426"/>
        <w:jc w:val="right"/>
        <w:rPr>
          <w:rFonts w:ascii="Arial" w:hAnsi="Arial" w:cs="Arial"/>
          <w:b/>
          <w:sz w:val="20"/>
          <w:szCs w:val="20"/>
        </w:rPr>
      </w:pPr>
      <w:proofErr w:type="gramStart"/>
      <w:r w:rsidRPr="00061E24">
        <w:rPr>
          <w:rFonts w:ascii="Arial" w:hAnsi="Arial" w:cs="Arial"/>
          <w:b/>
          <w:sz w:val="20"/>
          <w:szCs w:val="20"/>
          <w:lang w:val="pl-PL"/>
        </w:rPr>
        <w:t xml:space="preserve">Znak: </w:t>
      </w:r>
      <w:r w:rsidR="00171FF7">
        <w:rPr>
          <w:rFonts w:ascii="Arial" w:hAnsi="Arial" w:cs="Arial"/>
          <w:b/>
          <w:sz w:val="20"/>
          <w:szCs w:val="20"/>
        </w:rPr>
        <w:t>BO</w:t>
      </w:r>
      <w:proofErr w:type="gramEnd"/>
      <w:r w:rsidR="00171FF7">
        <w:rPr>
          <w:rFonts w:ascii="Arial" w:hAnsi="Arial" w:cs="Arial"/>
          <w:b/>
          <w:sz w:val="20"/>
          <w:szCs w:val="20"/>
        </w:rPr>
        <w:t>.271.67</w:t>
      </w:r>
      <w:r w:rsidRPr="00061E24">
        <w:rPr>
          <w:rFonts w:ascii="Arial" w:hAnsi="Arial" w:cs="Arial"/>
          <w:b/>
          <w:sz w:val="20"/>
          <w:szCs w:val="20"/>
        </w:rPr>
        <w:t>.2019</w:t>
      </w:r>
    </w:p>
    <w:p w:rsidR="001C194A" w:rsidRPr="00061E24" w:rsidRDefault="001C194A" w:rsidP="00187EED">
      <w:pPr>
        <w:spacing w:line="288" w:lineRule="auto"/>
        <w:ind w:left="5664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B11C56" w:rsidRPr="00061E24" w:rsidRDefault="00B11C56" w:rsidP="00187EED">
      <w:pPr>
        <w:spacing w:line="288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:rsidR="00F10B84" w:rsidRPr="00061E24" w:rsidRDefault="00F10B84" w:rsidP="00187EED">
      <w:pPr>
        <w:spacing w:line="288" w:lineRule="auto"/>
        <w:rPr>
          <w:rFonts w:ascii="Arial" w:hAnsi="Arial" w:cs="Arial"/>
          <w:b/>
          <w:sz w:val="20"/>
          <w:szCs w:val="20"/>
        </w:rPr>
      </w:pPr>
      <w:r w:rsidRPr="00061E24">
        <w:rPr>
          <w:rFonts w:ascii="Arial" w:hAnsi="Arial" w:cs="Arial"/>
          <w:b/>
          <w:sz w:val="20"/>
          <w:szCs w:val="20"/>
        </w:rPr>
        <w:t>Wykonawca:</w:t>
      </w:r>
    </w:p>
    <w:p w:rsidR="00F10B84" w:rsidRPr="00061E24" w:rsidRDefault="00F10B84" w:rsidP="00187EED">
      <w:pPr>
        <w:spacing w:line="288" w:lineRule="auto"/>
        <w:ind w:right="5954"/>
        <w:rPr>
          <w:rFonts w:ascii="Arial" w:hAnsi="Arial" w:cs="Arial"/>
          <w:sz w:val="20"/>
          <w:szCs w:val="20"/>
        </w:rPr>
      </w:pPr>
      <w:r w:rsidRPr="00061E24">
        <w:rPr>
          <w:rFonts w:ascii="Arial" w:hAnsi="Arial" w:cs="Arial"/>
          <w:sz w:val="20"/>
          <w:szCs w:val="20"/>
        </w:rPr>
        <w:t>……</w:t>
      </w:r>
      <w:r w:rsidR="009C2C25" w:rsidRPr="00061E24">
        <w:rPr>
          <w:rFonts w:ascii="Arial" w:hAnsi="Arial" w:cs="Arial"/>
          <w:sz w:val="20"/>
          <w:szCs w:val="20"/>
        </w:rPr>
        <w:t>…………………………………</w:t>
      </w:r>
    </w:p>
    <w:p w:rsidR="00F10B84" w:rsidRPr="00061E24" w:rsidRDefault="00F10B84" w:rsidP="00187EED">
      <w:pPr>
        <w:spacing w:line="288" w:lineRule="auto"/>
        <w:ind w:right="5953"/>
        <w:rPr>
          <w:rFonts w:ascii="Arial" w:hAnsi="Arial" w:cs="Arial"/>
          <w:i/>
          <w:sz w:val="20"/>
          <w:szCs w:val="20"/>
        </w:rPr>
      </w:pPr>
      <w:r w:rsidRPr="00061E24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061E2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061E24">
        <w:rPr>
          <w:rFonts w:ascii="Arial" w:hAnsi="Arial" w:cs="Arial"/>
          <w:i/>
          <w:sz w:val="20"/>
          <w:szCs w:val="20"/>
        </w:rPr>
        <w:t>)</w:t>
      </w:r>
    </w:p>
    <w:p w:rsidR="00F10B84" w:rsidRPr="00061E24" w:rsidRDefault="00F10B84" w:rsidP="00187EED">
      <w:pPr>
        <w:spacing w:line="288" w:lineRule="auto"/>
        <w:rPr>
          <w:rFonts w:ascii="Arial" w:hAnsi="Arial" w:cs="Arial"/>
          <w:sz w:val="20"/>
          <w:szCs w:val="20"/>
          <w:u w:val="single"/>
        </w:rPr>
      </w:pPr>
      <w:proofErr w:type="gramStart"/>
      <w:r w:rsidRPr="00061E24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061E24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F10B84" w:rsidRPr="00061E24" w:rsidRDefault="009C2C25" w:rsidP="00187EED">
      <w:pPr>
        <w:spacing w:line="288" w:lineRule="auto"/>
        <w:ind w:right="5954"/>
        <w:rPr>
          <w:rFonts w:ascii="Arial" w:hAnsi="Arial" w:cs="Arial"/>
          <w:sz w:val="20"/>
          <w:szCs w:val="20"/>
        </w:rPr>
      </w:pPr>
      <w:r w:rsidRPr="00061E24">
        <w:rPr>
          <w:rFonts w:ascii="Arial" w:hAnsi="Arial" w:cs="Arial"/>
          <w:sz w:val="20"/>
          <w:szCs w:val="20"/>
        </w:rPr>
        <w:t>………………………………………</w:t>
      </w:r>
    </w:p>
    <w:p w:rsidR="00F10B84" w:rsidRPr="00061E24" w:rsidRDefault="00F10B84" w:rsidP="00187EED">
      <w:pPr>
        <w:spacing w:line="288" w:lineRule="auto"/>
        <w:ind w:right="5953"/>
        <w:rPr>
          <w:rFonts w:ascii="Arial" w:hAnsi="Arial" w:cs="Arial"/>
          <w:i/>
          <w:sz w:val="20"/>
          <w:szCs w:val="20"/>
        </w:rPr>
      </w:pPr>
      <w:r w:rsidRPr="00061E24">
        <w:rPr>
          <w:rFonts w:ascii="Arial" w:hAnsi="Arial" w:cs="Arial"/>
          <w:i/>
          <w:sz w:val="20"/>
          <w:szCs w:val="20"/>
        </w:rPr>
        <w:t xml:space="preserve">(imię, nazwisko, stanowisko/podstawa </w:t>
      </w:r>
      <w:proofErr w:type="gramStart"/>
      <w:r w:rsidRPr="00061E24">
        <w:rPr>
          <w:rFonts w:ascii="Arial" w:hAnsi="Arial" w:cs="Arial"/>
          <w:i/>
          <w:sz w:val="20"/>
          <w:szCs w:val="20"/>
        </w:rPr>
        <w:t>do  reprezentacji</w:t>
      </w:r>
      <w:proofErr w:type="gramEnd"/>
      <w:r w:rsidRPr="00061E24">
        <w:rPr>
          <w:rFonts w:ascii="Arial" w:hAnsi="Arial" w:cs="Arial"/>
          <w:i/>
          <w:sz w:val="20"/>
          <w:szCs w:val="20"/>
        </w:rPr>
        <w:t>)</w:t>
      </w:r>
    </w:p>
    <w:p w:rsidR="00F10B84" w:rsidRPr="00061E24" w:rsidRDefault="00F10B84" w:rsidP="00187EED">
      <w:pPr>
        <w:spacing w:line="288" w:lineRule="auto"/>
        <w:rPr>
          <w:rFonts w:ascii="Arial" w:hAnsi="Arial" w:cs="Arial"/>
          <w:sz w:val="22"/>
          <w:szCs w:val="22"/>
        </w:rPr>
      </w:pPr>
    </w:p>
    <w:p w:rsidR="00B11C56" w:rsidRPr="00061E24" w:rsidRDefault="00B11C56" w:rsidP="00187EED">
      <w:pPr>
        <w:spacing w:line="288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10B84" w:rsidRPr="00061E24" w:rsidRDefault="00F10B84" w:rsidP="00187EED">
      <w:pPr>
        <w:spacing w:line="288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61E24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F10B84" w:rsidRPr="00061E24" w:rsidRDefault="00F10B84" w:rsidP="00187EED">
      <w:pPr>
        <w:spacing w:line="288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061E24">
        <w:rPr>
          <w:rFonts w:ascii="Arial" w:hAnsi="Arial" w:cs="Arial"/>
          <w:b/>
          <w:sz w:val="22"/>
          <w:szCs w:val="22"/>
          <w:u w:val="single"/>
        </w:rPr>
        <w:t>DOTYCZĄCE SPEŁNIANIA</w:t>
      </w:r>
      <w:proofErr w:type="gramEnd"/>
      <w:r w:rsidRPr="00061E24">
        <w:rPr>
          <w:rFonts w:ascii="Arial" w:hAnsi="Arial" w:cs="Arial"/>
          <w:b/>
          <w:sz w:val="22"/>
          <w:szCs w:val="22"/>
          <w:u w:val="single"/>
        </w:rPr>
        <w:t xml:space="preserve"> WARUNKÓW UDZIAŁU W POSTĘPOWANIU </w:t>
      </w:r>
    </w:p>
    <w:p w:rsidR="006613F4" w:rsidRPr="00061E24" w:rsidRDefault="006613F4" w:rsidP="00F41F47">
      <w:pPr>
        <w:jc w:val="both"/>
        <w:rPr>
          <w:rFonts w:ascii="Arial" w:hAnsi="Arial" w:cs="Arial"/>
          <w:sz w:val="22"/>
          <w:szCs w:val="22"/>
        </w:rPr>
      </w:pPr>
    </w:p>
    <w:p w:rsidR="00F10B84" w:rsidRPr="00061E24" w:rsidRDefault="00F10B84" w:rsidP="006613F4">
      <w:pPr>
        <w:jc w:val="both"/>
        <w:rPr>
          <w:rFonts w:ascii="Arial" w:hAnsi="Arial" w:cs="Arial"/>
          <w:sz w:val="20"/>
          <w:szCs w:val="20"/>
        </w:rPr>
      </w:pPr>
      <w:r w:rsidRPr="00061E24">
        <w:rPr>
          <w:rFonts w:ascii="Arial" w:hAnsi="Arial" w:cs="Arial"/>
          <w:sz w:val="20"/>
          <w:szCs w:val="20"/>
        </w:rPr>
        <w:t xml:space="preserve">Na potrzeby </w:t>
      </w:r>
      <w:r w:rsidR="00F41F47" w:rsidRPr="00061E24">
        <w:rPr>
          <w:rFonts w:ascii="Arial" w:hAnsi="Arial" w:cs="Arial"/>
          <w:sz w:val="20"/>
          <w:szCs w:val="20"/>
        </w:rPr>
        <w:t>rozeznania rynku</w:t>
      </w:r>
      <w:r w:rsidRPr="00061E24">
        <w:rPr>
          <w:rFonts w:ascii="Arial" w:hAnsi="Arial" w:cs="Arial"/>
          <w:sz w:val="20"/>
          <w:szCs w:val="20"/>
        </w:rPr>
        <w:t xml:space="preserve"> </w:t>
      </w:r>
      <w:r w:rsidR="00F41F47" w:rsidRPr="00061E24">
        <w:rPr>
          <w:rFonts w:ascii="Arial" w:hAnsi="Arial" w:cs="Arial"/>
          <w:sz w:val="20"/>
          <w:szCs w:val="20"/>
        </w:rPr>
        <w:t xml:space="preserve">polegającego na </w:t>
      </w:r>
      <w:r w:rsidR="0057249A" w:rsidRPr="00061E24">
        <w:rPr>
          <w:rFonts w:ascii="Arial" w:hAnsi="Arial" w:cs="Arial"/>
          <w:sz w:val="20"/>
          <w:szCs w:val="20"/>
        </w:rPr>
        <w:t xml:space="preserve">przeprowadzeniu zajęć </w:t>
      </w:r>
      <w:r w:rsidR="00F41F47" w:rsidRPr="00061E24">
        <w:rPr>
          <w:rFonts w:ascii="Arial" w:hAnsi="Arial" w:cs="Arial"/>
          <w:sz w:val="20"/>
          <w:szCs w:val="20"/>
        </w:rPr>
        <w:t>pozalekcyjnych z języka angielskiego w Szkole Podstawowej w Bogucicach, Bogu</w:t>
      </w:r>
      <w:r w:rsidR="00171FF7">
        <w:rPr>
          <w:rFonts w:ascii="Arial" w:hAnsi="Arial" w:cs="Arial"/>
          <w:sz w:val="20"/>
          <w:szCs w:val="20"/>
        </w:rPr>
        <w:t xml:space="preserve">cice nr 83, 32-711 Bogucice* </w:t>
      </w:r>
      <w:r w:rsidR="006523E4">
        <w:rPr>
          <w:rFonts w:ascii="Arial" w:hAnsi="Arial" w:cs="Arial"/>
          <w:sz w:val="20"/>
          <w:szCs w:val="20"/>
        </w:rPr>
        <w:t>oraz/</w:t>
      </w:r>
      <w:bookmarkStart w:id="0" w:name="_GoBack"/>
      <w:bookmarkEnd w:id="0"/>
      <w:r w:rsidR="00171FF7">
        <w:rPr>
          <w:rFonts w:ascii="Arial" w:hAnsi="Arial" w:cs="Arial"/>
          <w:sz w:val="20"/>
          <w:szCs w:val="20"/>
        </w:rPr>
        <w:t>lub</w:t>
      </w:r>
      <w:r w:rsidR="00F41F47" w:rsidRPr="00061E24">
        <w:rPr>
          <w:rFonts w:ascii="Arial" w:hAnsi="Arial" w:cs="Arial"/>
          <w:sz w:val="20"/>
          <w:szCs w:val="20"/>
        </w:rPr>
        <w:t xml:space="preserve"> w Szkole Podstawowej w Okulicach, Okulice nr 51, 32-712 Bratucice</w:t>
      </w:r>
      <w:r w:rsidR="00DA1A4D">
        <w:rPr>
          <w:rFonts w:ascii="Arial" w:hAnsi="Arial" w:cs="Arial"/>
          <w:sz w:val="20"/>
          <w:szCs w:val="20"/>
        </w:rPr>
        <w:t>*</w:t>
      </w:r>
      <w:r w:rsidR="00F41F47" w:rsidRPr="00061E24">
        <w:rPr>
          <w:rFonts w:ascii="Arial" w:hAnsi="Arial" w:cs="Arial"/>
          <w:sz w:val="20"/>
          <w:szCs w:val="20"/>
        </w:rPr>
        <w:t>, leżących na terenie powiatu bocheńskiego</w:t>
      </w:r>
      <w:r w:rsidR="006613F4" w:rsidRPr="00061E24">
        <w:rPr>
          <w:rFonts w:ascii="Arial" w:hAnsi="Arial" w:cs="Arial"/>
          <w:sz w:val="20"/>
          <w:szCs w:val="20"/>
        </w:rPr>
        <w:t xml:space="preserve">, </w:t>
      </w:r>
      <w:r w:rsidR="003274BB" w:rsidRPr="00061E24">
        <w:rPr>
          <w:rFonts w:ascii="Arial" w:hAnsi="Arial" w:cs="Arial"/>
          <w:sz w:val="20"/>
          <w:szCs w:val="20"/>
        </w:rPr>
        <w:t xml:space="preserve">nr </w:t>
      </w:r>
      <w:proofErr w:type="gramStart"/>
      <w:r w:rsidR="003274BB" w:rsidRPr="00061E24">
        <w:rPr>
          <w:rFonts w:ascii="Arial" w:hAnsi="Arial" w:cs="Arial"/>
          <w:sz w:val="20"/>
          <w:szCs w:val="20"/>
        </w:rPr>
        <w:t xml:space="preserve">postępowania: </w:t>
      </w:r>
      <w:r w:rsidR="00171FF7">
        <w:rPr>
          <w:rFonts w:ascii="Arial" w:hAnsi="Arial" w:cs="Arial"/>
          <w:sz w:val="20"/>
          <w:szCs w:val="20"/>
        </w:rPr>
        <w:t>BO</w:t>
      </w:r>
      <w:proofErr w:type="gramEnd"/>
      <w:r w:rsidR="00171FF7">
        <w:rPr>
          <w:rFonts w:ascii="Arial" w:hAnsi="Arial" w:cs="Arial"/>
          <w:sz w:val="20"/>
          <w:szCs w:val="20"/>
        </w:rPr>
        <w:t>.271.67</w:t>
      </w:r>
      <w:r w:rsidR="003274BB" w:rsidRPr="00061E24">
        <w:rPr>
          <w:rFonts w:ascii="Arial" w:hAnsi="Arial" w:cs="Arial"/>
          <w:sz w:val="20"/>
          <w:szCs w:val="20"/>
        </w:rPr>
        <w:t>.2019</w:t>
      </w:r>
      <w:r w:rsidRPr="00061E24">
        <w:rPr>
          <w:rFonts w:ascii="Arial" w:hAnsi="Arial" w:cs="Arial"/>
          <w:i/>
          <w:sz w:val="20"/>
          <w:szCs w:val="20"/>
        </w:rPr>
        <w:t xml:space="preserve">, </w:t>
      </w:r>
      <w:proofErr w:type="gramStart"/>
      <w:r w:rsidRPr="00061E24">
        <w:rPr>
          <w:rFonts w:ascii="Arial" w:hAnsi="Arial" w:cs="Arial"/>
          <w:sz w:val="20"/>
          <w:szCs w:val="20"/>
        </w:rPr>
        <w:t>oświadczam</w:t>
      </w:r>
      <w:proofErr w:type="gramEnd"/>
      <w:r w:rsidRPr="00061E24">
        <w:rPr>
          <w:rFonts w:ascii="Arial" w:hAnsi="Arial" w:cs="Arial"/>
          <w:sz w:val="20"/>
          <w:szCs w:val="20"/>
        </w:rPr>
        <w:t>, co następuje:</w:t>
      </w:r>
    </w:p>
    <w:p w:rsidR="002E7DCE" w:rsidRPr="00061E24" w:rsidRDefault="002E7DCE" w:rsidP="002E7DCE">
      <w:pPr>
        <w:spacing w:line="288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F10B84" w:rsidRPr="00061E24" w:rsidRDefault="00F10B84" w:rsidP="00187EED">
      <w:pPr>
        <w:shd w:val="clear" w:color="auto" w:fill="BFBFBF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061E24">
        <w:rPr>
          <w:rFonts w:ascii="Arial" w:hAnsi="Arial" w:cs="Arial"/>
          <w:b/>
          <w:sz w:val="22"/>
          <w:szCs w:val="22"/>
        </w:rPr>
        <w:t>INFORMACJA DOTYCZĄCA WYKONAWCY:</w:t>
      </w:r>
    </w:p>
    <w:p w:rsidR="006613F4" w:rsidRPr="00061E24" w:rsidRDefault="006613F4" w:rsidP="00187EE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F10B84" w:rsidRPr="00061E24" w:rsidRDefault="00F10B84" w:rsidP="00187EE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sz w:val="22"/>
          <w:szCs w:val="22"/>
        </w:rPr>
        <w:t xml:space="preserve">Oświadczam, że spełniam warunki udziału w </w:t>
      </w:r>
      <w:proofErr w:type="gramStart"/>
      <w:r w:rsidRPr="00061E24">
        <w:rPr>
          <w:rFonts w:ascii="Arial" w:hAnsi="Arial" w:cs="Arial"/>
          <w:sz w:val="22"/>
          <w:szCs w:val="22"/>
        </w:rPr>
        <w:t>postępowaniu określone</w:t>
      </w:r>
      <w:proofErr w:type="gramEnd"/>
      <w:r w:rsidRPr="00061E24">
        <w:rPr>
          <w:rFonts w:ascii="Arial" w:hAnsi="Arial" w:cs="Arial"/>
          <w:sz w:val="22"/>
          <w:szCs w:val="22"/>
        </w:rPr>
        <w:t xml:space="preserve"> przez Zamawiającego w </w:t>
      </w:r>
      <w:r w:rsidR="00B57CB8" w:rsidRPr="00061E24">
        <w:rPr>
          <w:rFonts w:ascii="Arial" w:hAnsi="Arial" w:cs="Arial"/>
          <w:sz w:val="22"/>
          <w:szCs w:val="22"/>
        </w:rPr>
        <w:t>Opisie Przedmiotu</w:t>
      </w:r>
      <w:r w:rsidRPr="00061E24">
        <w:rPr>
          <w:rFonts w:ascii="Arial" w:hAnsi="Arial" w:cs="Arial"/>
          <w:sz w:val="22"/>
          <w:szCs w:val="22"/>
        </w:rPr>
        <w:t xml:space="preserve"> Zamówienia </w:t>
      </w:r>
      <w:r w:rsidR="00DE1591">
        <w:rPr>
          <w:rFonts w:ascii="Arial" w:hAnsi="Arial" w:cs="Arial"/>
          <w:sz w:val="22"/>
          <w:szCs w:val="22"/>
        </w:rPr>
        <w:t>–</w:t>
      </w:r>
      <w:r w:rsidRPr="00061E24">
        <w:rPr>
          <w:rFonts w:ascii="Arial" w:hAnsi="Arial" w:cs="Arial"/>
          <w:sz w:val="22"/>
          <w:szCs w:val="22"/>
        </w:rPr>
        <w:t xml:space="preserve"> </w:t>
      </w:r>
      <w:r w:rsidR="00DE1591">
        <w:rPr>
          <w:rFonts w:ascii="Arial" w:hAnsi="Arial" w:cs="Arial"/>
          <w:sz w:val="22"/>
          <w:szCs w:val="22"/>
        </w:rPr>
        <w:t>punkt 20.</w:t>
      </w:r>
    </w:p>
    <w:p w:rsidR="00B57CB8" w:rsidRPr="00061E24" w:rsidRDefault="00B57CB8" w:rsidP="00187EE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F10B84" w:rsidRPr="00061E24" w:rsidRDefault="00F10B84" w:rsidP="00187EED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061E24">
        <w:rPr>
          <w:rFonts w:ascii="Arial" w:hAnsi="Arial" w:cs="Arial"/>
          <w:sz w:val="18"/>
          <w:szCs w:val="18"/>
        </w:rPr>
        <w:t xml:space="preserve">…………….……. </w:t>
      </w:r>
      <w:r w:rsidRPr="00061E24">
        <w:rPr>
          <w:rFonts w:ascii="Arial" w:hAnsi="Arial" w:cs="Arial"/>
          <w:i/>
          <w:sz w:val="18"/>
          <w:szCs w:val="18"/>
        </w:rPr>
        <w:t>(</w:t>
      </w:r>
      <w:proofErr w:type="gramStart"/>
      <w:r w:rsidRPr="00061E24">
        <w:rPr>
          <w:rFonts w:ascii="Arial" w:hAnsi="Arial" w:cs="Arial"/>
          <w:i/>
          <w:sz w:val="18"/>
          <w:szCs w:val="18"/>
        </w:rPr>
        <w:t>miejscowość</w:t>
      </w:r>
      <w:proofErr w:type="gramEnd"/>
      <w:r w:rsidRPr="00061E24">
        <w:rPr>
          <w:rFonts w:ascii="Arial" w:hAnsi="Arial" w:cs="Arial"/>
          <w:i/>
          <w:sz w:val="18"/>
          <w:szCs w:val="18"/>
        </w:rPr>
        <w:t xml:space="preserve">), </w:t>
      </w:r>
      <w:r w:rsidRPr="00061E24">
        <w:rPr>
          <w:rFonts w:ascii="Arial" w:hAnsi="Arial" w:cs="Arial"/>
          <w:sz w:val="18"/>
          <w:szCs w:val="18"/>
        </w:rPr>
        <w:t xml:space="preserve">dnia ………….……. </w:t>
      </w:r>
      <w:proofErr w:type="gramStart"/>
      <w:r w:rsidRPr="00061E24">
        <w:rPr>
          <w:rFonts w:ascii="Arial" w:hAnsi="Arial" w:cs="Arial"/>
          <w:sz w:val="18"/>
          <w:szCs w:val="18"/>
        </w:rPr>
        <w:t>r</w:t>
      </w:r>
      <w:proofErr w:type="gramEnd"/>
      <w:r w:rsidRPr="00061E24">
        <w:rPr>
          <w:rFonts w:ascii="Arial" w:hAnsi="Arial" w:cs="Arial"/>
          <w:sz w:val="18"/>
          <w:szCs w:val="18"/>
        </w:rPr>
        <w:t xml:space="preserve">. </w:t>
      </w:r>
    </w:p>
    <w:p w:rsidR="00F10B84" w:rsidRPr="00061E24" w:rsidRDefault="00F10B84" w:rsidP="00187EED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061E24">
        <w:rPr>
          <w:rFonts w:ascii="Arial" w:hAnsi="Arial" w:cs="Arial"/>
          <w:sz w:val="18"/>
          <w:szCs w:val="18"/>
        </w:rPr>
        <w:tab/>
      </w:r>
      <w:r w:rsidRPr="00061E24">
        <w:rPr>
          <w:rFonts w:ascii="Arial" w:hAnsi="Arial" w:cs="Arial"/>
          <w:sz w:val="18"/>
          <w:szCs w:val="18"/>
        </w:rPr>
        <w:tab/>
      </w:r>
      <w:r w:rsidRPr="00061E24">
        <w:rPr>
          <w:rFonts w:ascii="Arial" w:hAnsi="Arial" w:cs="Arial"/>
          <w:sz w:val="18"/>
          <w:szCs w:val="18"/>
        </w:rPr>
        <w:tab/>
      </w:r>
      <w:r w:rsidRPr="00061E24">
        <w:rPr>
          <w:rFonts w:ascii="Arial" w:hAnsi="Arial" w:cs="Arial"/>
          <w:sz w:val="18"/>
          <w:szCs w:val="18"/>
        </w:rPr>
        <w:tab/>
      </w:r>
      <w:r w:rsidRPr="00061E24">
        <w:rPr>
          <w:rFonts w:ascii="Arial" w:hAnsi="Arial" w:cs="Arial"/>
          <w:sz w:val="18"/>
          <w:szCs w:val="18"/>
        </w:rPr>
        <w:tab/>
      </w:r>
      <w:r w:rsidRPr="00061E24">
        <w:rPr>
          <w:rFonts w:ascii="Arial" w:hAnsi="Arial" w:cs="Arial"/>
          <w:sz w:val="18"/>
          <w:szCs w:val="18"/>
        </w:rPr>
        <w:tab/>
      </w:r>
      <w:r w:rsidRPr="00061E24">
        <w:rPr>
          <w:rFonts w:ascii="Arial" w:hAnsi="Arial" w:cs="Arial"/>
          <w:sz w:val="18"/>
          <w:szCs w:val="18"/>
        </w:rPr>
        <w:tab/>
        <w:t xml:space="preserve">      …………………………………………</w:t>
      </w:r>
    </w:p>
    <w:p w:rsidR="00F10B84" w:rsidRPr="00061E24" w:rsidRDefault="00F10B84" w:rsidP="00187EED">
      <w:pPr>
        <w:spacing w:line="288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061E24">
        <w:rPr>
          <w:rFonts w:ascii="Arial" w:hAnsi="Arial" w:cs="Arial"/>
          <w:i/>
          <w:sz w:val="18"/>
          <w:szCs w:val="18"/>
        </w:rPr>
        <w:t>(podpis)</w:t>
      </w:r>
    </w:p>
    <w:p w:rsidR="00F10B84" w:rsidRPr="00061E24" w:rsidRDefault="00F10B84" w:rsidP="00187EE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57CB8" w:rsidRPr="00061E24" w:rsidRDefault="00B57CB8" w:rsidP="00187EE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F10B84" w:rsidRPr="00061E24" w:rsidRDefault="00F10B84" w:rsidP="00187EE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061E24">
        <w:rPr>
          <w:rFonts w:ascii="Arial" w:hAnsi="Arial" w:cs="Arial"/>
          <w:sz w:val="22"/>
          <w:szCs w:val="22"/>
        </w:rPr>
        <w:br/>
        <w:t xml:space="preserve">i zgodne z prawdą oraz zostały przedstawione z pełną </w:t>
      </w:r>
      <w:proofErr w:type="gramStart"/>
      <w:r w:rsidRPr="00061E24">
        <w:rPr>
          <w:rFonts w:ascii="Arial" w:hAnsi="Arial" w:cs="Arial"/>
          <w:sz w:val="22"/>
          <w:szCs w:val="22"/>
        </w:rPr>
        <w:t>świadomością konsekwencji</w:t>
      </w:r>
      <w:proofErr w:type="gramEnd"/>
      <w:r w:rsidRPr="00061E24">
        <w:rPr>
          <w:rFonts w:ascii="Arial" w:hAnsi="Arial" w:cs="Arial"/>
          <w:sz w:val="22"/>
          <w:szCs w:val="22"/>
        </w:rPr>
        <w:t xml:space="preserve"> wprowadzenia zamawiającego w błąd przy przedstawianiu informacji.</w:t>
      </w:r>
    </w:p>
    <w:p w:rsidR="00F10B84" w:rsidRPr="00061E24" w:rsidRDefault="00F10B84" w:rsidP="00187EED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B57CB8" w:rsidRPr="00061E24" w:rsidRDefault="00B57CB8" w:rsidP="00187EED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F10B84" w:rsidRPr="00061E24" w:rsidRDefault="00F10B84" w:rsidP="00187EED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061E24">
        <w:rPr>
          <w:rFonts w:ascii="Arial" w:hAnsi="Arial" w:cs="Arial"/>
          <w:sz w:val="18"/>
          <w:szCs w:val="18"/>
        </w:rPr>
        <w:t xml:space="preserve">…………….……. </w:t>
      </w:r>
      <w:r w:rsidRPr="00061E24">
        <w:rPr>
          <w:rFonts w:ascii="Arial" w:hAnsi="Arial" w:cs="Arial"/>
          <w:i/>
          <w:sz w:val="18"/>
          <w:szCs w:val="18"/>
        </w:rPr>
        <w:t>(</w:t>
      </w:r>
      <w:proofErr w:type="gramStart"/>
      <w:r w:rsidRPr="00061E24">
        <w:rPr>
          <w:rFonts w:ascii="Arial" w:hAnsi="Arial" w:cs="Arial"/>
          <w:i/>
          <w:sz w:val="18"/>
          <w:szCs w:val="18"/>
        </w:rPr>
        <w:t>miejscowość</w:t>
      </w:r>
      <w:proofErr w:type="gramEnd"/>
      <w:r w:rsidRPr="00061E24">
        <w:rPr>
          <w:rFonts w:ascii="Arial" w:hAnsi="Arial" w:cs="Arial"/>
          <w:i/>
          <w:sz w:val="18"/>
          <w:szCs w:val="18"/>
        </w:rPr>
        <w:t xml:space="preserve">), </w:t>
      </w:r>
      <w:r w:rsidRPr="00061E24">
        <w:rPr>
          <w:rFonts w:ascii="Arial" w:hAnsi="Arial" w:cs="Arial"/>
          <w:sz w:val="18"/>
          <w:szCs w:val="18"/>
        </w:rPr>
        <w:t xml:space="preserve">dnia ………….……. </w:t>
      </w:r>
      <w:proofErr w:type="gramStart"/>
      <w:r w:rsidRPr="00061E24">
        <w:rPr>
          <w:rFonts w:ascii="Arial" w:hAnsi="Arial" w:cs="Arial"/>
          <w:sz w:val="18"/>
          <w:szCs w:val="18"/>
        </w:rPr>
        <w:t>r</w:t>
      </w:r>
      <w:proofErr w:type="gramEnd"/>
      <w:r w:rsidRPr="00061E24">
        <w:rPr>
          <w:rFonts w:ascii="Arial" w:hAnsi="Arial" w:cs="Arial"/>
          <w:sz w:val="18"/>
          <w:szCs w:val="18"/>
        </w:rPr>
        <w:t xml:space="preserve">. </w:t>
      </w:r>
    </w:p>
    <w:p w:rsidR="00F10B84" w:rsidRPr="00061E24" w:rsidRDefault="00F10B84" w:rsidP="00187EED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F10B84" w:rsidRPr="00061E24" w:rsidRDefault="00F10B84" w:rsidP="00187EED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061E24">
        <w:rPr>
          <w:rFonts w:ascii="Arial" w:hAnsi="Arial" w:cs="Arial"/>
          <w:sz w:val="18"/>
          <w:szCs w:val="18"/>
        </w:rPr>
        <w:tab/>
      </w:r>
      <w:r w:rsidRPr="00061E24">
        <w:rPr>
          <w:rFonts w:ascii="Arial" w:hAnsi="Arial" w:cs="Arial"/>
          <w:sz w:val="18"/>
          <w:szCs w:val="18"/>
        </w:rPr>
        <w:tab/>
      </w:r>
      <w:r w:rsidRPr="00061E24">
        <w:rPr>
          <w:rFonts w:ascii="Arial" w:hAnsi="Arial" w:cs="Arial"/>
          <w:sz w:val="18"/>
          <w:szCs w:val="18"/>
        </w:rPr>
        <w:tab/>
      </w:r>
      <w:r w:rsidRPr="00061E24">
        <w:rPr>
          <w:rFonts w:ascii="Arial" w:hAnsi="Arial" w:cs="Arial"/>
          <w:sz w:val="18"/>
          <w:szCs w:val="18"/>
        </w:rPr>
        <w:tab/>
      </w:r>
      <w:r w:rsidRPr="00061E24">
        <w:rPr>
          <w:rFonts w:ascii="Arial" w:hAnsi="Arial" w:cs="Arial"/>
          <w:sz w:val="18"/>
          <w:szCs w:val="18"/>
        </w:rPr>
        <w:tab/>
      </w:r>
      <w:r w:rsidRPr="00061E24">
        <w:rPr>
          <w:rFonts w:ascii="Arial" w:hAnsi="Arial" w:cs="Arial"/>
          <w:sz w:val="18"/>
          <w:szCs w:val="18"/>
        </w:rPr>
        <w:tab/>
      </w:r>
      <w:r w:rsidRPr="00061E24">
        <w:rPr>
          <w:rFonts w:ascii="Arial" w:hAnsi="Arial" w:cs="Arial"/>
          <w:sz w:val="18"/>
          <w:szCs w:val="18"/>
        </w:rPr>
        <w:tab/>
        <w:t xml:space="preserve">       …………………………………………</w:t>
      </w:r>
    </w:p>
    <w:p w:rsidR="00F10B84" w:rsidRPr="00061E24" w:rsidRDefault="00F10B84" w:rsidP="00187EED">
      <w:pPr>
        <w:spacing w:line="288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061E24">
        <w:rPr>
          <w:rFonts w:ascii="Arial" w:hAnsi="Arial" w:cs="Arial"/>
          <w:i/>
          <w:sz w:val="18"/>
          <w:szCs w:val="18"/>
        </w:rPr>
        <w:t>(podpis)</w:t>
      </w:r>
    </w:p>
    <w:p w:rsidR="00F10B84" w:rsidRPr="00061E24" w:rsidRDefault="00F10B84" w:rsidP="00187EED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DA1A4D" w:rsidRPr="00DA1A4D" w:rsidRDefault="00DA1A4D" w:rsidP="00DA1A4D">
      <w:pPr>
        <w:adjustRightInd w:val="0"/>
        <w:spacing w:line="288" w:lineRule="auto"/>
        <w:outlineLvl w:val="0"/>
        <w:rPr>
          <w:rFonts w:ascii="Arial" w:hAnsi="Arial" w:cs="Arial"/>
          <w:sz w:val="22"/>
          <w:szCs w:val="22"/>
        </w:rPr>
      </w:pPr>
      <w:r w:rsidRPr="00DA1A4D">
        <w:rPr>
          <w:rFonts w:ascii="Arial" w:hAnsi="Arial" w:cs="Arial"/>
          <w:sz w:val="22"/>
          <w:szCs w:val="22"/>
        </w:rPr>
        <w:t>*należy podkreślić właściwe</w:t>
      </w:r>
    </w:p>
    <w:p w:rsidR="00422BEB" w:rsidRPr="00061E24" w:rsidRDefault="00422BEB">
      <w:pPr>
        <w:spacing w:line="288" w:lineRule="auto"/>
        <w:rPr>
          <w:rFonts w:ascii="Arial" w:hAnsi="Arial" w:cs="Arial"/>
          <w:b/>
          <w:sz w:val="22"/>
          <w:szCs w:val="22"/>
        </w:rPr>
      </w:pPr>
    </w:p>
    <w:sectPr w:rsidR="00422BEB" w:rsidRPr="00061E24" w:rsidSect="00056864">
      <w:headerReference w:type="default" r:id="rId8"/>
      <w:footerReference w:type="even" r:id="rId9"/>
      <w:footerReference w:type="default" r:id="rId10"/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348" w:rsidRDefault="00531348" w:rsidP="00F10B84">
      <w:r>
        <w:separator/>
      </w:r>
    </w:p>
  </w:endnote>
  <w:endnote w:type="continuationSeparator" w:id="0">
    <w:p w:rsidR="00531348" w:rsidRDefault="00531348" w:rsidP="00F1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Sans Serif">
    <w:panose1 w:val="020B0500000000000000"/>
    <w:charset w:val="00"/>
    <w:family w:val="swiss"/>
    <w:pitch w:val="variable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9AE" w:rsidRPr="00EF6FDF" w:rsidRDefault="00906D12" w:rsidP="00056864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8"/>
        <w:szCs w:val="18"/>
      </w:rPr>
    </w:pPr>
    <w:r w:rsidRPr="00EF6FDF">
      <w:rPr>
        <w:rStyle w:val="Numerstrony"/>
        <w:rFonts w:ascii="Arial" w:hAnsi="Arial" w:cs="Arial"/>
        <w:sz w:val="18"/>
        <w:szCs w:val="18"/>
      </w:rPr>
      <w:fldChar w:fldCharType="begin"/>
    </w:r>
    <w:r w:rsidR="003309AE" w:rsidRPr="00EF6FDF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EF6FDF">
      <w:rPr>
        <w:rStyle w:val="Numerstrony"/>
        <w:rFonts w:ascii="Arial" w:hAnsi="Arial" w:cs="Arial"/>
        <w:sz w:val="18"/>
        <w:szCs w:val="18"/>
      </w:rPr>
      <w:fldChar w:fldCharType="end"/>
    </w:r>
  </w:p>
  <w:p w:rsidR="003309AE" w:rsidRPr="00EF6FDF" w:rsidRDefault="003309AE">
    <w:pPr>
      <w:pStyle w:val="Stopka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9AE" w:rsidRDefault="00906D12">
    <w:pPr>
      <w:pStyle w:val="Stopka"/>
      <w:jc w:val="right"/>
    </w:pPr>
    <w:r>
      <w:fldChar w:fldCharType="begin"/>
    </w:r>
    <w:r w:rsidR="003309AE">
      <w:instrText>PAGE   \* MERGEFORMAT</w:instrText>
    </w:r>
    <w:r>
      <w:fldChar w:fldCharType="separate"/>
    </w:r>
    <w:r w:rsidR="006523E4" w:rsidRPr="006523E4">
      <w:rPr>
        <w:noProof/>
        <w:lang w:val="pl-PL"/>
      </w:rPr>
      <w:t>1</w:t>
    </w:r>
    <w:r>
      <w:fldChar w:fldCharType="end"/>
    </w:r>
  </w:p>
  <w:p w:rsidR="003309AE" w:rsidRPr="00140B77" w:rsidRDefault="003309AE">
    <w:pPr>
      <w:pStyle w:val="Stopka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348" w:rsidRDefault="00531348" w:rsidP="00F10B84">
      <w:r>
        <w:separator/>
      </w:r>
    </w:p>
  </w:footnote>
  <w:footnote w:type="continuationSeparator" w:id="0">
    <w:p w:rsidR="00531348" w:rsidRDefault="00531348" w:rsidP="00F10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78B" w:rsidRPr="0067278B" w:rsidRDefault="00334F09" w:rsidP="0067278B">
    <w:pPr>
      <w:tabs>
        <w:tab w:val="center" w:pos="4536"/>
        <w:tab w:val="right" w:pos="9072"/>
      </w:tabs>
      <w:rPr>
        <w:rFonts w:eastAsia="Calibri"/>
        <w:b/>
        <w:color w:val="1F4E79"/>
        <w:sz w:val="32"/>
        <w:lang w:val="x-none"/>
      </w:rPr>
    </w:pPr>
    <w:r w:rsidRPr="0067278B">
      <w:rPr>
        <w:rFonts w:eastAsia="Calibri"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4912995</wp:posOffset>
          </wp:positionH>
          <wp:positionV relativeFrom="margin">
            <wp:posOffset>-985994</wp:posOffset>
          </wp:positionV>
          <wp:extent cx="1179830" cy="603885"/>
          <wp:effectExtent l="0" t="0" r="0" b="0"/>
          <wp:wrapSquare wrapText="bothSides"/>
          <wp:docPr id="9" name="Obraz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48" t="30923" r="22801" b="26506"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278B">
      <w:rPr>
        <w:rFonts w:eastAsia="Calibri"/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683895</wp:posOffset>
          </wp:positionH>
          <wp:positionV relativeFrom="paragraph">
            <wp:posOffset>159385</wp:posOffset>
          </wp:positionV>
          <wp:extent cx="621030" cy="226695"/>
          <wp:effectExtent l="0" t="0" r="7620" b="1905"/>
          <wp:wrapNone/>
          <wp:docPr id="8" name="Obraz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1348">
      <w:rPr>
        <w:rFonts w:eastAsia="Calibri"/>
        <w:noProof/>
        <w:sz w:val="22"/>
        <w:lang w:val="x-none"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34.3pt;margin-top:.35pt;width:80.75pt;height:33.3pt;z-index:251656192;mso-position-horizontal-relative:text;mso-position-vertical-relative:text">
          <v:imagedata r:id="rId3" o:title=""/>
        </v:shape>
        <o:OLEObject Type="Embed" ProgID="CorelDraw.Graphic.16" ShapeID="_x0000_s2055" DrawAspect="Content" ObjectID="_1630697447" r:id="rId4"/>
      </w:object>
    </w:r>
    <w:r w:rsidR="0067278B" w:rsidRPr="0067278B">
      <w:rPr>
        <w:rFonts w:eastAsia="Calibri"/>
        <w:b/>
        <w:color w:val="1F4E79"/>
        <w:sz w:val="32"/>
        <w:lang w:val="x-none"/>
      </w:rPr>
      <w:t xml:space="preserve">       </w:t>
    </w:r>
    <w:r w:rsidR="0067278B" w:rsidRPr="0067278B">
      <w:rPr>
        <w:rFonts w:ascii="Calibri" w:eastAsia="Calibri" w:hAnsi="Calibri"/>
        <w:noProof/>
        <w:sz w:val="22"/>
        <w:szCs w:val="22"/>
        <w:lang w:eastAsia="pl-PL"/>
      </w:rPr>
      <w:t xml:space="preserve">                                                                    </w:t>
    </w:r>
    <w:r w:rsidRPr="0067278B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>
          <wp:extent cx="581025" cy="581025"/>
          <wp:effectExtent l="0" t="0" r="9525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278B" w:rsidRPr="00043C96" w:rsidRDefault="0067278B" w:rsidP="00043C96">
    <w:pPr>
      <w:tabs>
        <w:tab w:val="center" w:pos="4536"/>
        <w:tab w:val="right" w:pos="9072"/>
      </w:tabs>
      <w:jc w:val="center"/>
      <w:rPr>
        <w:rFonts w:ascii="Arial" w:eastAsia="Calibri" w:hAnsi="Arial" w:cs="Arial"/>
        <w:b/>
        <w:color w:val="1F4E79"/>
        <w:sz w:val="18"/>
        <w:szCs w:val="18"/>
        <w:lang w:val="x-none"/>
      </w:rPr>
    </w:pPr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>Projekt finansowany jest w ramach II</w:t>
    </w:r>
    <w:r w:rsidRPr="00043C96">
      <w:rPr>
        <w:rFonts w:ascii="Arial" w:eastAsia="Calibri" w:hAnsi="Arial" w:cs="Arial"/>
        <w:b/>
        <w:color w:val="1F4E79"/>
        <w:sz w:val="18"/>
        <w:szCs w:val="18"/>
      </w:rPr>
      <w:t>I</w:t>
    </w:r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 xml:space="preserve"> Edycji Budżetu Obywatelskiego Województw</w:t>
    </w:r>
    <w:r w:rsidR="00A53543">
      <w:rPr>
        <w:rFonts w:ascii="Arial" w:eastAsia="Calibri" w:hAnsi="Arial" w:cs="Arial"/>
        <w:b/>
        <w:color w:val="1F4E79"/>
        <w:sz w:val="18"/>
        <w:szCs w:val="18"/>
      </w:rPr>
      <w:t>a</w:t>
    </w:r>
    <w:r w:rsidR="00043C96">
      <w:rPr>
        <w:rFonts w:ascii="Arial" w:eastAsia="Calibri" w:hAnsi="Arial" w:cs="Arial"/>
        <w:b/>
        <w:color w:val="1F4E79"/>
        <w:sz w:val="18"/>
        <w:szCs w:val="18"/>
      </w:rPr>
      <w:t xml:space="preserve"> M</w:t>
    </w:r>
    <w:proofErr w:type="spellStart"/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>ałopolskiego</w:t>
    </w:r>
    <w:proofErr w:type="spellEnd"/>
  </w:p>
  <w:p w:rsidR="00BE0B1A" w:rsidRPr="00043C96" w:rsidRDefault="00531348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n-US"/>
      </w:rPr>
      <w:object w:dxaOrig="1440" w:dyaOrig="1440">
        <v:shape id="_x0000_s2058" type="#_x0000_t75" style="position:absolute;margin-left:-70.9pt;margin-top:1.75pt;width:566pt;height:3.95pt;z-index:251659264">
          <v:imagedata r:id="rId6" o:title=""/>
        </v:shape>
        <o:OLEObject Type="Embed" ProgID="CorelDraw.Graphic.16" ShapeID="_x0000_s2058" DrawAspect="Content" ObjectID="_1630697448" r:id="rId7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/>
        <w:b w:val="0"/>
        <w:i w:val="0"/>
        <w:color w:val="auto"/>
        <w:sz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718"/>
        </w:tabs>
        <w:ind w:left="171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47CE35B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trike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Arial" w:hAnsi="Arial" w:cs="Arial"/>
        <w:bCs/>
        <w:iCs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ascii="Arial" w:hAnsi="Arial" w:cs="Arial"/>
        <w:bCs/>
        <w:iCs/>
        <w:color w:val="000000"/>
      </w:rPr>
    </w:lvl>
    <w:lvl w:ilvl="3">
      <w:start w:val="2"/>
      <w:numFmt w:val="decimal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)"/>
      <w:lvlJc w:val="left"/>
      <w:pPr>
        <w:tabs>
          <w:tab w:val="num" w:pos="0"/>
        </w:tabs>
        <w:ind w:left="3240" w:hanging="360"/>
      </w:pPr>
    </w:lvl>
    <w:lvl w:ilvl="5">
      <w:start w:val="10"/>
      <w:numFmt w:val="decimal"/>
      <w:lvlText w:val="%6"/>
      <w:lvlJc w:val="left"/>
      <w:pPr>
        <w:tabs>
          <w:tab w:val="num" w:pos="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B"/>
    <w:multiLevelType w:val="multilevel"/>
    <w:tmpl w:val="B8481C9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Cs/>
        <w:i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1B"/>
    <w:multiLevelType w:val="singleLevel"/>
    <w:tmpl w:val="3872B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6" w15:restartNumberingAfterBreak="0">
    <w:nsid w:val="0000001F"/>
    <w:multiLevelType w:val="singleLevel"/>
    <w:tmpl w:val="3E48CFB4"/>
    <w:name w:val="WW8Num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  <w:b w:val="0"/>
      </w:rPr>
    </w:lvl>
  </w:abstractNum>
  <w:abstractNum w:abstractNumId="7" w15:restartNumberingAfterBreak="0">
    <w:nsid w:val="00000028"/>
    <w:multiLevelType w:val="singleLevel"/>
    <w:tmpl w:val="BE3CA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8" w15:restartNumberingAfterBreak="0">
    <w:nsid w:val="00000029"/>
    <w:multiLevelType w:val="multilevel"/>
    <w:tmpl w:val="EC82EA90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b/>
        <w:lang w:val="x-none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E1586E"/>
    <w:multiLevelType w:val="multilevel"/>
    <w:tmpl w:val="861417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F0492C"/>
    <w:multiLevelType w:val="hybridMultilevel"/>
    <w:tmpl w:val="37680DD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D00D1E"/>
    <w:multiLevelType w:val="hybridMultilevel"/>
    <w:tmpl w:val="0C242626"/>
    <w:styleLink w:val="WW8Num5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191160"/>
    <w:multiLevelType w:val="hybridMultilevel"/>
    <w:tmpl w:val="14C08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926E94"/>
    <w:multiLevelType w:val="hybridMultilevel"/>
    <w:tmpl w:val="D81647FC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5" w15:restartNumberingAfterBreak="0">
    <w:nsid w:val="1784650E"/>
    <w:multiLevelType w:val="hybridMultilevel"/>
    <w:tmpl w:val="DEAE5C38"/>
    <w:lvl w:ilvl="0" w:tplc="4BC2D86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F507D3D"/>
    <w:multiLevelType w:val="hybridMultilevel"/>
    <w:tmpl w:val="9C0C14E8"/>
    <w:lvl w:ilvl="0" w:tplc="715C58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80F27"/>
    <w:multiLevelType w:val="hybridMultilevel"/>
    <w:tmpl w:val="E566350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267FB"/>
    <w:multiLevelType w:val="hybridMultilevel"/>
    <w:tmpl w:val="B0F089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BA17B34"/>
    <w:multiLevelType w:val="multilevel"/>
    <w:tmpl w:val="7B74812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D7808EB"/>
    <w:multiLevelType w:val="hybridMultilevel"/>
    <w:tmpl w:val="A2B452F4"/>
    <w:lvl w:ilvl="0" w:tplc="699842DE">
      <w:start w:val="16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b w:val="0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285376"/>
    <w:multiLevelType w:val="hybridMultilevel"/>
    <w:tmpl w:val="64FC8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FE5831"/>
    <w:multiLevelType w:val="multilevel"/>
    <w:tmpl w:val="4D38B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5153573"/>
    <w:multiLevelType w:val="hybridMultilevel"/>
    <w:tmpl w:val="75D04EC2"/>
    <w:lvl w:ilvl="0" w:tplc="74F2EF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3F7821"/>
    <w:multiLevelType w:val="hybridMultilevel"/>
    <w:tmpl w:val="EFEE2838"/>
    <w:lvl w:ilvl="0" w:tplc="3880E7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6EE0E6C"/>
    <w:multiLevelType w:val="multilevel"/>
    <w:tmpl w:val="F1946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 w15:restartNumberingAfterBreak="0">
    <w:nsid w:val="379939B6"/>
    <w:multiLevelType w:val="hybridMultilevel"/>
    <w:tmpl w:val="5BFC6C76"/>
    <w:lvl w:ilvl="0" w:tplc="6CF213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9F76C75"/>
    <w:multiLevelType w:val="hybridMultilevel"/>
    <w:tmpl w:val="64FC8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0C46DF"/>
    <w:multiLevelType w:val="hybridMultilevel"/>
    <w:tmpl w:val="4BB4AE46"/>
    <w:lvl w:ilvl="0" w:tplc="675806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2D258E"/>
    <w:multiLevelType w:val="hybridMultilevel"/>
    <w:tmpl w:val="D116C214"/>
    <w:lvl w:ilvl="0" w:tplc="04150017">
      <w:start w:val="1"/>
      <w:numFmt w:val="lowerLetter"/>
      <w:lvlText w:val="%1)"/>
      <w:lvlJc w:val="left"/>
      <w:pPr>
        <w:ind w:left="109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3" w15:restartNumberingAfterBreak="0">
    <w:nsid w:val="44F51D37"/>
    <w:multiLevelType w:val="multilevel"/>
    <w:tmpl w:val="D8EC5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4A6765"/>
    <w:multiLevelType w:val="hybridMultilevel"/>
    <w:tmpl w:val="5BFC6C76"/>
    <w:lvl w:ilvl="0" w:tplc="6CF213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DA02ACC"/>
    <w:multiLevelType w:val="multilevel"/>
    <w:tmpl w:val="281C0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A47429"/>
    <w:multiLevelType w:val="hybridMultilevel"/>
    <w:tmpl w:val="3C281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5A2BD1"/>
    <w:multiLevelType w:val="hybridMultilevel"/>
    <w:tmpl w:val="34CCE1A6"/>
    <w:lvl w:ilvl="0" w:tplc="62A6094E">
      <w:start w:val="1"/>
      <w:numFmt w:val="upperRoman"/>
      <w:lvlText w:val="%1."/>
      <w:lvlJc w:val="right"/>
      <w:pPr>
        <w:ind w:left="1211" w:hanging="360"/>
      </w:pPr>
      <w:rPr>
        <w:rFonts w:hint="default"/>
      </w:rPr>
    </w:lvl>
    <w:lvl w:ilvl="1" w:tplc="33DCF420">
      <w:start w:val="1"/>
      <w:numFmt w:val="lowerLetter"/>
      <w:lvlText w:val="%2)"/>
      <w:lvlJc w:val="left"/>
      <w:pPr>
        <w:ind w:left="1211" w:hanging="360"/>
      </w:pPr>
    </w:lvl>
    <w:lvl w:ilvl="2" w:tplc="27C8AC12">
      <w:start w:val="5"/>
      <w:numFmt w:val="bullet"/>
      <w:lvlText w:val="-"/>
      <w:lvlJc w:val="left"/>
      <w:pPr>
        <w:ind w:left="1931" w:hanging="180"/>
      </w:pPr>
      <w:rPr>
        <w:rFonts w:hint="default"/>
      </w:rPr>
    </w:lvl>
    <w:lvl w:ilvl="3" w:tplc="B0C02A4E" w:tentative="1">
      <w:start w:val="1"/>
      <w:numFmt w:val="decimal"/>
      <w:lvlText w:val="%4."/>
      <w:lvlJc w:val="left"/>
      <w:pPr>
        <w:ind w:left="2651" w:hanging="360"/>
      </w:pPr>
    </w:lvl>
    <w:lvl w:ilvl="4" w:tplc="36C0BB2A" w:tentative="1">
      <w:start w:val="1"/>
      <w:numFmt w:val="lowerLetter"/>
      <w:lvlText w:val="%5."/>
      <w:lvlJc w:val="left"/>
      <w:pPr>
        <w:ind w:left="3371" w:hanging="360"/>
      </w:pPr>
    </w:lvl>
    <w:lvl w:ilvl="5" w:tplc="CD90ACAC" w:tentative="1">
      <w:start w:val="1"/>
      <w:numFmt w:val="lowerRoman"/>
      <w:lvlText w:val="%6."/>
      <w:lvlJc w:val="right"/>
      <w:pPr>
        <w:ind w:left="4091" w:hanging="180"/>
      </w:pPr>
    </w:lvl>
    <w:lvl w:ilvl="6" w:tplc="D8281658" w:tentative="1">
      <w:start w:val="1"/>
      <w:numFmt w:val="decimal"/>
      <w:lvlText w:val="%7."/>
      <w:lvlJc w:val="left"/>
      <w:pPr>
        <w:ind w:left="4811" w:hanging="360"/>
      </w:pPr>
    </w:lvl>
    <w:lvl w:ilvl="7" w:tplc="B17A3910" w:tentative="1">
      <w:start w:val="1"/>
      <w:numFmt w:val="lowerLetter"/>
      <w:lvlText w:val="%8."/>
      <w:lvlJc w:val="left"/>
      <w:pPr>
        <w:ind w:left="5531" w:hanging="360"/>
      </w:pPr>
    </w:lvl>
    <w:lvl w:ilvl="8" w:tplc="761A5BF8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40" w15:restartNumberingAfterBreak="0">
    <w:nsid w:val="55C06A21"/>
    <w:multiLevelType w:val="hybridMultilevel"/>
    <w:tmpl w:val="99943502"/>
    <w:lvl w:ilvl="0" w:tplc="0C7C5440">
      <w:start w:val="1"/>
      <w:numFmt w:val="lowerLetter"/>
      <w:lvlText w:val="%1)"/>
      <w:lvlJc w:val="left"/>
      <w:pPr>
        <w:ind w:left="1146" w:hanging="360"/>
      </w:pPr>
    </w:lvl>
    <w:lvl w:ilvl="1" w:tplc="AF42E31C" w:tentative="1">
      <w:start w:val="1"/>
      <w:numFmt w:val="lowerLetter"/>
      <w:lvlText w:val="%2."/>
      <w:lvlJc w:val="left"/>
      <w:pPr>
        <w:ind w:left="1866" w:hanging="360"/>
      </w:pPr>
    </w:lvl>
    <w:lvl w:ilvl="2" w:tplc="4D402890" w:tentative="1">
      <w:start w:val="1"/>
      <w:numFmt w:val="lowerRoman"/>
      <w:lvlText w:val="%3."/>
      <w:lvlJc w:val="right"/>
      <w:pPr>
        <w:ind w:left="2586" w:hanging="180"/>
      </w:pPr>
    </w:lvl>
    <w:lvl w:ilvl="3" w:tplc="9124B888" w:tentative="1">
      <w:start w:val="1"/>
      <w:numFmt w:val="decimal"/>
      <w:lvlText w:val="%4."/>
      <w:lvlJc w:val="left"/>
      <w:pPr>
        <w:ind w:left="3306" w:hanging="360"/>
      </w:pPr>
    </w:lvl>
    <w:lvl w:ilvl="4" w:tplc="DE48F948" w:tentative="1">
      <w:start w:val="1"/>
      <w:numFmt w:val="lowerLetter"/>
      <w:lvlText w:val="%5."/>
      <w:lvlJc w:val="left"/>
      <w:pPr>
        <w:ind w:left="4026" w:hanging="360"/>
      </w:pPr>
    </w:lvl>
    <w:lvl w:ilvl="5" w:tplc="C0A28AD6" w:tentative="1">
      <w:start w:val="1"/>
      <w:numFmt w:val="lowerRoman"/>
      <w:lvlText w:val="%6."/>
      <w:lvlJc w:val="right"/>
      <w:pPr>
        <w:ind w:left="4746" w:hanging="180"/>
      </w:pPr>
    </w:lvl>
    <w:lvl w:ilvl="6" w:tplc="C688EB92" w:tentative="1">
      <w:start w:val="1"/>
      <w:numFmt w:val="decimal"/>
      <w:lvlText w:val="%7."/>
      <w:lvlJc w:val="left"/>
      <w:pPr>
        <w:ind w:left="5466" w:hanging="360"/>
      </w:pPr>
    </w:lvl>
    <w:lvl w:ilvl="7" w:tplc="C194F4EE" w:tentative="1">
      <w:start w:val="1"/>
      <w:numFmt w:val="lowerLetter"/>
      <w:lvlText w:val="%8."/>
      <w:lvlJc w:val="left"/>
      <w:pPr>
        <w:ind w:left="6186" w:hanging="360"/>
      </w:pPr>
    </w:lvl>
    <w:lvl w:ilvl="8" w:tplc="F13E6FF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587427C5"/>
    <w:multiLevelType w:val="hybridMultilevel"/>
    <w:tmpl w:val="D6B2E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B2773C"/>
    <w:multiLevelType w:val="hybridMultilevel"/>
    <w:tmpl w:val="6A5CAF44"/>
    <w:lvl w:ilvl="0" w:tplc="A4CE03D4">
      <w:start w:val="1"/>
      <w:numFmt w:val="decimal"/>
      <w:lvlText w:val="%1)"/>
      <w:lvlJc w:val="left"/>
      <w:pPr>
        <w:ind w:left="1440" w:hanging="360"/>
      </w:pPr>
    </w:lvl>
    <w:lvl w:ilvl="1" w:tplc="36968CF4" w:tentative="1">
      <w:start w:val="1"/>
      <w:numFmt w:val="lowerLetter"/>
      <w:lvlText w:val="%2."/>
      <w:lvlJc w:val="left"/>
      <w:pPr>
        <w:ind w:left="1440" w:hanging="360"/>
      </w:pPr>
    </w:lvl>
    <w:lvl w:ilvl="2" w:tplc="FA1A7AEC" w:tentative="1">
      <w:start w:val="1"/>
      <w:numFmt w:val="lowerRoman"/>
      <w:lvlText w:val="%3."/>
      <w:lvlJc w:val="right"/>
      <w:pPr>
        <w:ind w:left="2160" w:hanging="180"/>
      </w:pPr>
    </w:lvl>
    <w:lvl w:ilvl="3" w:tplc="1416063E" w:tentative="1">
      <w:start w:val="1"/>
      <w:numFmt w:val="decimal"/>
      <w:lvlText w:val="%4."/>
      <w:lvlJc w:val="left"/>
      <w:pPr>
        <w:ind w:left="2880" w:hanging="360"/>
      </w:pPr>
    </w:lvl>
    <w:lvl w:ilvl="4" w:tplc="C3E84D02" w:tentative="1">
      <w:start w:val="1"/>
      <w:numFmt w:val="lowerLetter"/>
      <w:lvlText w:val="%5."/>
      <w:lvlJc w:val="left"/>
      <w:pPr>
        <w:ind w:left="3600" w:hanging="360"/>
      </w:pPr>
    </w:lvl>
    <w:lvl w:ilvl="5" w:tplc="C6484E60" w:tentative="1">
      <w:start w:val="1"/>
      <w:numFmt w:val="lowerRoman"/>
      <w:lvlText w:val="%6."/>
      <w:lvlJc w:val="right"/>
      <w:pPr>
        <w:ind w:left="4320" w:hanging="180"/>
      </w:pPr>
    </w:lvl>
    <w:lvl w:ilvl="6" w:tplc="2F703790" w:tentative="1">
      <w:start w:val="1"/>
      <w:numFmt w:val="decimal"/>
      <w:lvlText w:val="%7."/>
      <w:lvlJc w:val="left"/>
      <w:pPr>
        <w:ind w:left="5040" w:hanging="360"/>
      </w:pPr>
    </w:lvl>
    <w:lvl w:ilvl="7" w:tplc="E7FC630E" w:tentative="1">
      <w:start w:val="1"/>
      <w:numFmt w:val="lowerLetter"/>
      <w:lvlText w:val="%8."/>
      <w:lvlJc w:val="left"/>
      <w:pPr>
        <w:ind w:left="5760" w:hanging="360"/>
      </w:pPr>
    </w:lvl>
    <w:lvl w:ilvl="8" w:tplc="888AAD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6663E4"/>
    <w:multiLevelType w:val="hybridMultilevel"/>
    <w:tmpl w:val="E5663508"/>
    <w:lvl w:ilvl="0" w:tplc="BF188F18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4" w15:restartNumberingAfterBreak="0">
    <w:nsid w:val="639A457E"/>
    <w:multiLevelType w:val="multilevel"/>
    <w:tmpl w:val="4CA0ED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A944DA"/>
    <w:multiLevelType w:val="hybridMultilevel"/>
    <w:tmpl w:val="64C41F7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6" w15:restartNumberingAfterBreak="0">
    <w:nsid w:val="718012A5"/>
    <w:multiLevelType w:val="hybridMultilevel"/>
    <w:tmpl w:val="3B0C8800"/>
    <w:lvl w:ilvl="0" w:tplc="CC0C8B2A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FB4D2F"/>
    <w:multiLevelType w:val="hybridMultilevel"/>
    <w:tmpl w:val="920688D8"/>
    <w:lvl w:ilvl="0" w:tplc="04150017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8" w15:restartNumberingAfterBreak="0">
    <w:nsid w:val="74A47946"/>
    <w:multiLevelType w:val="hybridMultilevel"/>
    <w:tmpl w:val="89DC1EB4"/>
    <w:lvl w:ilvl="0" w:tplc="03948B0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D946F49"/>
    <w:multiLevelType w:val="hybridMultilevel"/>
    <w:tmpl w:val="C8E8ED54"/>
    <w:lvl w:ilvl="0" w:tplc="0415000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0" w15:restartNumberingAfterBreak="0">
    <w:nsid w:val="7F146985"/>
    <w:multiLevelType w:val="hybridMultilevel"/>
    <w:tmpl w:val="4806724E"/>
    <w:lvl w:ilvl="0" w:tplc="FF24CB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i w:val="0"/>
        <w:color w:val="auto"/>
      </w:rPr>
    </w:lvl>
    <w:lvl w:ilvl="2" w:tplc="0415001B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29"/>
  </w:num>
  <w:num w:numId="8">
    <w:abstractNumId w:val="27"/>
  </w:num>
  <w:num w:numId="9">
    <w:abstractNumId w:val="15"/>
  </w:num>
  <w:num w:numId="10">
    <w:abstractNumId w:val="48"/>
  </w:num>
  <w:num w:numId="11">
    <w:abstractNumId w:val="6"/>
    <w:lvlOverride w:ilvl="0">
      <w:startOverride w:val="1"/>
    </w:lvlOverride>
  </w:num>
  <w:num w:numId="12">
    <w:abstractNumId w:val="47"/>
  </w:num>
  <w:num w:numId="1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42"/>
  </w:num>
  <w:num w:numId="16">
    <w:abstractNumId w:val="50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</w:num>
  <w:num w:numId="21">
    <w:abstractNumId w:val="39"/>
  </w:num>
  <w:num w:numId="22">
    <w:abstractNumId w:val="40"/>
  </w:num>
  <w:num w:numId="23">
    <w:abstractNumId w:val="43"/>
  </w:num>
  <w:num w:numId="24">
    <w:abstractNumId w:val="18"/>
  </w:num>
  <w:num w:numId="25">
    <w:abstractNumId w:val="32"/>
  </w:num>
  <w:num w:numId="26">
    <w:abstractNumId w:val="26"/>
  </w:num>
  <w:num w:numId="27">
    <w:abstractNumId w:val="37"/>
  </w:num>
  <w:num w:numId="28">
    <w:abstractNumId w:val="14"/>
  </w:num>
  <w:num w:numId="29">
    <w:abstractNumId w:val="23"/>
  </w:num>
  <w:num w:numId="30">
    <w:abstractNumId w:val="31"/>
  </w:num>
  <w:num w:numId="31">
    <w:abstractNumId w:val="41"/>
  </w:num>
  <w:num w:numId="32">
    <w:abstractNumId w:val="38"/>
  </w:num>
  <w:num w:numId="33">
    <w:abstractNumId w:val="30"/>
  </w:num>
  <w:num w:numId="34">
    <w:abstractNumId w:val="21"/>
  </w:num>
  <w:num w:numId="35">
    <w:abstractNumId w:val="33"/>
  </w:num>
  <w:num w:numId="36">
    <w:abstractNumId w:val="24"/>
  </w:num>
  <w:num w:numId="37">
    <w:abstractNumId w:val="44"/>
  </w:num>
  <w:num w:numId="38">
    <w:abstractNumId w:val="28"/>
  </w:num>
  <w:num w:numId="39">
    <w:abstractNumId w:val="10"/>
  </w:num>
  <w:num w:numId="40">
    <w:abstractNumId w:val="20"/>
  </w:num>
  <w:num w:numId="41">
    <w:abstractNumId w:val="45"/>
  </w:num>
  <w:num w:numId="42">
    <w:abstractNumId w:val="9"/>
  </w:num>
  <w:num w:numId="43">
    <w:abstractNumId w:val="36"/>
  </w:num>
  <w:num w:numId="44">
    <w:abstractNumId w:val="34"/>
  </w:num>
  <w:num w:numId="45">
    <w:abstractNumId w:val="19"/>
  </w:num>
  <w:num w:numId="46">
    <w:abstractNumId w:val="16"/>
  </w:num>
  <w:num w:numId="47">
    <w:abstractNumId w:val="25"/>
  </w:num>
  <w:num w:numId="48">
    <w:abstractNumId w:val="22"/>
  </w:num>
  <w:num w:numId="49">
    <w:abstractNumId w:val="4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96"/>
    <w:rsid w:val="00005200"/>
    <w:rsid w:val="000129A5"/>
    <w:rsid w:val="00013D70"/>
    <w:rsid w:val="00015028"/>
    <w:rsid w:val="0001681A"/>
    <w:rsid w:val="00032C61"/>
    <w:rsid w:val="00043C96"/>
    <w:rsid w:val="000446E0"/>
    <w:rsid w:val="00054694"/>
    <w:rsid w:val="000554FE"/>
    <w:rsid w:val="00056861"/>
    <w:rsid w:val="00056864"/>
    <w:rsid w:val="00057F18"/>
    <w:rsid w:val="00061E24"/>
    <w:rsid w:val="00067A9F"/>
    <w:rsid w:val="000707E4"/>
    <w:rsid w:val="00077B7B"/>
    <w:rsid w:val="0008408A"/>
    <w:rsid w:val="00085707"/>
    <w:rsid w:val="0009284E"/>
    <w:rsid w:val="000C38A5"/>
    <w:rsid w:val="000C4424"/>
    <w:rsid w:val="000D20E3"/>
    <w:rsid w:val="000E5659"/>
    <w:rsid w:val="000E5932"/>
    <w:rsid w:val="000E72DF"/>
    <w:rsid w:val="000F5F96"/>
    <w:rsid w:val="0010020A"/>
    <w:rsid w:val="00101063"/>
    <w:rsid w:val="00102293"/>
    <w:rsid w:val="00104DBA"/>
    <w:rsid w:val="0012177B"/>
    <w:rsid w:val="001344BC"/>
    <w:rsid w:val="00136E9F"/>
    <w:rsid w:val="001377D9"/>
    <w:rsid w:val="00141069"/>
    <w:rsid w:val="00142550"/>
    <w:rsid w:val="00143D85"/>
    <w:rsid w:val="00157EB1"/>
    <w:rsid w:val="00170D9F"/>
    <w:rsid w:val="00171FF7"/>
    <w:rsid w:val="00173B1D"/>
    <w:rsid w:val="0017463A"/>
    <w:rsid w:val="00174F4F"/>
    <w:rsid w:val="00187EED"/>
    <w:rsid w:val="001909EC"/>
    <w:rsid w:val="00197BE6"/>
    <w:rsid w:val="001A192D"/>
    <w:rsid w:val="001A4095"/>
    <w:rsid w:val="001B04A5"/>
    <w:rsid w:val="001B0A93"/>
    <w:rsid w:val="001B4D60"/>
    <w:rsid w:val="001C194A"/>
    <w:rsid w:val="001C1FB1"/>
    <w:rsid w:val="001C6595"/>
    <w:rsid w:val="001D2FC0"/>
    <w:rsid w:val="001D4978"/>
    <w:rsid w:val="001E0E82"/>
    <w:rsid w:val="001E6BCC"/>
    <w:rsid w:val="001E71EA"/>
    <w:rsid w:val="001F5A74"/>
    <w:rsid w:val="001F6ECC"/>
    <w:rsid w:val="00211DA3"/>
    <w:rsid w:val="002134C2"/>
    <w:rsid w:val="0021553C"/>
    <w:rsid w:val="0022386D"/>
    <w:rsid w:val="002462B0"/>
    <w:rsid w:val="002517C6"/>
    <w:rsid w:val="0025258D"/>
    <w:rsid w:val="00265C26"/>
    <w:rsid w:val="00267075"/>
    <w:rsid w:val="00277F52"/>
    <w:rsid w:val="00285EAE"/>
    <w:rsid w:val="00286E03"/>
    <w:rsid w:val="0028749B"/>
    <w:rsid w:val="00296A08"/>
    <w:rsid w:val="00297A6A"/>
    <w:rsid w:val="002D53D9"/>
    <w:rsid w:val="002D5E4D"/>
    <w:rsid w:val="002D7954"/>
    <w:rsid w:val="002E39BC"/>
    <w:rsid w:val="002E4E2B"/>
    <w:rsid w:val="002E7DCE"/>
    <w:rsid w:val="002F0083"/>
    <w:rsid w:val="002F10FB"/>
    <w:rsid w:val="0031384E"/>
    <w:rsid w:val="00314193"/>
    <w:rsid w:val="0031609C"/>
    <w:rsid w:val="003253F6"/>
    <w:rsid w:val="003274BB"/>
    <w:rsid w:val="00327B48"/>
    <w:rsid w:val="003309AE"/>
    <w:rsid w:val="003332EA"/>
    <w:rsid w:val="00333825"/>
    <w:rsid w:val="00334F09"/>
    <w:rsid w:val="00343A1E"/>
    <w:rsid w:val="00355623"/>
    <w:rsid w:val="003652B7"/>
    <w:rsid w:val="00385470"/>
    <w:rsid w:val="003943F4"/>
    <w:rsid w:val="003957F4"/>
    <w:rsid w:val="003A6F8D"/>
    <w:rsid w:val="003B4997"/>
    <w:rsid w:val="003C3AFD"/>
    <w:rsid w:val="003C67D7"/>
    <w:rsid w:val="003C691C"/>
    <w:rsid w:val="003F2C07"/>
    <w:rsid w:val="003F66AC"/>
    <w:rsid w:val="003F7E50"/>
    <w:rsid w:val="004002EB"/>
    <w:rsid w:val="00402C45"/>
    <w:rsid w:val="00406848"/>
    <w:rsid w:val="00417268"/>
    <w:rsid w:val="00422BEB"/>
    <w:rsid w:val="004315A7"/>
    <w:rsid w:val="00434748"/>
    <w:rsid w:val="004402C8"/>
    <w:rsid w:val="00440796"/>
    <w:rsid w:val="00440F8F"/>
    <w:rsid w:val="00445213"/>
    <w:rsid w:val="0045045C"/>
    <w:rsid w:val="0045481F"/>
    <w:rsid w:val="0045641D"/>
    <w:rsid w:val="00464E5D"/>
    <w:rsid w:val="00466E85"/>
    <w:rsid w:val="00471F2E"/>
    <w:rsid w:val="004824A9"/>
    <w:rsid w:val="00492847"/>
    <w:rsid w:val="004A68E3"/>
    <w:rsid w:val="004A6F06"/>
    <w:rsid w:val="004C661E"/>
    <w:rsid w:val="004C77E5"/>
    <w:rsid w:val="004D2BF8"/>
    <w:rsid w:val="004E45E8"/>
    <w:rsid w:val="004E588E"/>
    <w:rsid w:val="004F09AA"/>
    <w:rsid w:val="00502C6E"/>
    <w:rsid w:val="005112DE"/>
    <w:rsid w:val="005150E9"/>
    <w:rsid w:val="005206B7"/>
    <w:rsid w:val="00522AC0"/>
    <w:rsid w:val="00531348"/>
    <w:rsid w:val="0055499B"/>
    <w:rsid w:val="00555206"/>
    <w:rsid w:val="00564BD1"/>
    <w:rsid w:val="005706DF"/>
    <w:rsid w:val="0057249A"/>
    <w:rsid w:val="005737BF"/>
    <w:rsid w:val="00582A7C"/>
    <w:rsid w:val="00583FAF"/>
    <w:rsid w:val="00591F2E"/>
    <w:rsid w:val="00592AEE"/>
    <w:rsid w:val="00592D5C"/>
    <w:rsid w:val="00595B42"/>
    <w:rsid w:val="005B3269"/>
    <w:rsid w:val="005C0112"/>
    <w:rsid w:val="005C19D5"/>
    <w:rsid w:val="005D6AA2"/>
    <w:rsid w:val="005E7FA3"/>
    <w:rsid w:val="005F6BB5"/>
    <w:rsid w:val="005F72C1"/>
    <w:rsid w:val="00604D8C"/>
    <w:rsid w:val="00614F35"/>
    <w:rsid w:val="00623BFE"/>
    <w:rsid w:val="00625911"/>
    <w:rsid w:val="00625995"/>
    <w:rsid w:val="0063083B"/>
    <w:rsid w:val="00630E49"/>
    <w:rsid w:val="00633F45"/>
    <w:rsid w:val="00633FEA"/>
    <w:rsid w:val="00640476"/>
    <w:rsid w:val="00644543"/>
    <w:rsid w:val="00644E0B"/>
    <w:rsid w:val="006523E4"/>
    <w:rsid w:val="00654B0D"/>
    <w:rsid w:val="006613F4"/>
    <w:rsid w:val="00662BA7"/>
    <w:rsid w:val="006665BC"/>
    <w:rsid w:val="006666C6"/>
    <w:rsid w:val="0067278B"/>
    <w:rsid w:val="00674920"/>
    <w:rsid w:val="006874FF"/>
    <w:rsid w:val="006A06CB"/>
    <w:rsid w:val="006B5EAE"/>
    <w:rsid w:val="006B7930"/>
    <w:rsid w:val="006C2420"/>
    <w:rsid w:val="006D12EE"/>
    <w:rsid w:val="006D25ED"/>
    <w:rsid w:val="006E3816"/>
    <w:rsid w:val="006E4170"/>
    <w:rsid w:val="007035C8"/>
    <w:rsid w:val="00705599"/>
    <w:rsid w:val="00714F44"/>
    <w:rsid w:val="00715499"/>
    <w:rsid w:val="00720543"/>
    <w:rsid w:val="00735E5A"/>
    <w:rsid w:val="00737D78"/>
    <w:rsid w:val="00742453"/>
    <w:rsid w:val="0077119F"/>
    <w:rsid w:val="00776730"/>
    <w:rsid w:val="0079196B"/>
    <w:rsid w:val="00791C59"/>
    <w:rsid w:val="00791FBE"/>
    <w:rsid w:val="007A1E85"/>
    <w:rsid w:val="007A2297"/>
    <w:rsid w:val="007C29AC"/>
    <w:rsid w:val="007F522E"/>
    <w:rsid w:val="008038F5"/>
    <w:rsid w:val="00806B61"/>
    <w:rsid w:val="00834674"/>
    <w:rsid w:val="00840BB1"/>
    <w:rsid w:val="00844BA2"/>
    <w:rsid w:val="00844FD0"/>
    <w:rsid w:val="00847238"/>
    <w:rsid w:val="008508DF"/>
    <w:rsid w:val="00854DCC"/>
    <w:rsid w:val="00860520"/>
    <w:rsid w:val="0086317F"/>
    <w:rsid w:val="00863DCF"/>
    <w:rsid w:val="00864E5B"/>
    <w:rsid w:val="00865511"/>
    <w:rsid w:val="00872BC5"/>
    <w:rsid w:val="00876C67"/>
    <w:rsid w:val="00877AF4"/>
    <w:rsid w:val="00883529"/>
    <w:rsid w:val="00884840"/>
    <w:rsid w:val="0089341D"/>
    <w:rsid w:val="00897176"/>
    <w:rsid w:val="008A1715"/>
    <w:rsid w:val="008A1C25"/>
    <w:rsid w:val="008A4035"/>
    <w:rsid w:val="008A7E9C"/>
    <w:rsid w:val="008C0E74"/>
    <w:rsid w:val="008C7B2D"/>
    <w:rsid w:val="008D47E8"/>
    <w:rsid w:val="008E0F3B"/>
    <w:rsid w:val="008E1717"/>
    <w:rsid w:val="008E59AB"/>
    <w:rsid w:val="008F2E63"/>
    <w:rsid w:val="008F471D"/>
    <w:rsid w:val="008F62F8"/>
    <w:rsid w:val="009034A7"/>
    <w:rsid w:val="00906D12"/>
    <w:rsid w:val="00907BD5"/>
    <w:rsid w:val="00914A0E"/>
    <w:rsid w:val="0091501B"/>
    <w:rsid w:val="00923D86"/>
    <w:rsid w:val="00930647"/>
    <w:rsid w:val="009318C4"/>
    <w:rsid w:val="0093423D"/>
    <w:rsid w:val="009415F1"/>
    <w:rsid w:val="009426A7"/>
    <w:rsid w:val="009459EE"/>
    <w:rsid w:val="009555F0"/>
    <w:rsid w:val="0095709D"/>
    <w:rsid w:val="00961AFE"/>
    <w:rsid w:val="00963B9A"/>
    <w:rsid w:val="009715E8"/>
    <w:rsid w:val="00983A93"/>
    <w:rsid w:val="00996B7F"/>
    <w:rsid w:val="009A0F04"/>
    <w:rsid w:val="009A2F72"/>
    <w:rsid w:val="009A6D36"/>
    <w:rsid w:val="009B21F3"/>
    <w:rsid w:val="009B551C"/>
    <w:rsid w:val="009B6CBA"/>
    <w:rsid w:val="009B717D"/>
    <w:rsid w:val="009C227B"/>
    <w:rsid w:val="009C2C25"/>
    <w:rsid w:val="009C3CE9"/>
    <w:rsid w:val="009C7E86"/>
    <w:rsid w:val="009E565A"/>
    <w:rsid w:val="009F0586"/>
    <w:rsid w:val="009F1D90"/>
    <w:rsid w:val="009F4916"/>
    <w:rsid w:val="009F7B17"/>
    <w:rsid w:val="00A00A4F"/>
    <w:rsid w:val="00A0750F"/>
    <w:rsid w:val="00A12343"/>
    <w:rsid w:val="00A24D09"/>
    <w:rsid w:val="00A40376"/>
    <w:rsid w:val="00A41796"/>
    <w:rsid w:val="00A42625"/>
    <w:rsid w:val="00A42651"/>
    <w:rsid w:val="00A4751F"/>
    <w:rsid w:val="00A53543"/>
    <w:rsid w:val="00A55275"/>
    <w:rsid w:val="00A571F7"/>
    <w:rsid w:val="00A57DF8"/>
    <w:rsid w:val="00A84DA4"/>
    <w:rsid w:val="00AA2EAA"/>
    <w:rsid w:val="00AB1DAC"/>
    <w:rsid w:val="00AB306C"/>
    <w:rsid w:val="00AB4C8F"/>
    <w:rsid w:val="00AC5B5C"/>
    <w:rsid w:val="00AD267C"/>
    <w:rsid w:val="00AD3108"/>
    <w:rsid w:val="00AD5FCC"/>
    <w:rsid w:val="00AF773A"/>
    <w:rsid w:val="00B00520"/>
    <w:rsid w:val="00B04724"/>
    <w:rsid w:val="00B05225"/>
    <w:rsid w:val="00B063C6"/>
    <w:rsid w:val="00B11C56"/>
    <w:rsid w:val="00B12748"/>
    <w:rsid w:val="00B14C30"/>
    <w:rsid w:val="00B21B3B"/>
    <w:rsid w:val="00B2493E"/>
    <w:rsid w:val="00B2568D"/>
    <w:rsid w:val="00B27119"/>
    <w:rsid w:val="00B341F3"/>
    <w:rsid w:val="00B458FE"/>
    <w:rsid w:val="00B50BC0"/>
    <w:rsid w:val="00B5288B"/>
    <w:rsid w:val="00B52A5C"/>
    <w:rsid w:val="00B55066"/>
    <w:rsid w:val="00B567CA"/>
    <w:rsid w:val="00B57CB8"/>
    <w:rsid w:val="00B61442"/>
    <w:rsid w:val="00B6640C"/>
    <w:rsid w:val="00B708CF"/>
    <w:rsid w:val="00B72817"/>
    <w:rsid w:val="00B7292E"/>
    <w:rsid w:val="00B76C22"/>
    <w:rsid w:val="00B8297B"/>
    <w:rsid w:val="00B8311D"/>
    <w:rsid w:val="00B8761E"/>
    <w:rsid w:val="00BA0EBA"/>
    <w:rsid w:val="00BA1268"/>
    <w:rsid w:val="00BA12D7"/>
    <w:rsid w:val="00BA1350"/>
    <w:rsid w:val="00BC1369"/>
    <w:rsid w:val="00BC164F"/>
    <w:rsid w:val="00BC3A9C"/>
    <w:rsid w:val="00BD3DD1"/>
    <w:rsid w:val="00BE0B1A"/>
    <w:rsid w:val="00BE1DED"/>
    <w:rsid w:val="00BE4FF6"/>
    <w:rsid w:val="00BE6C32"/>
    <w:rsid w:val="00C0216F"/>
    <w:rsid w:val="00C06B3B"/>
    <w:rsid w:val="00C1134F"/>
    <w:rsid w:val="00C169F8"/>
    <w:rsid w:val="00C223B9"/>
    <w:rsid w:val="00C22869"/>
    <w:rsid w:val="00C3207E"/>
    <w:rsid w:val="00C32799"/>
    <w:rsid w:val="00C3281C"/>
    <w:rsid w:val="00C342D0"/>
    <w:rsid w:val="00C35E44"/>
    <w:rsid w:val="00C36C4C"/>
    <w:rsid w:val="00C36C59"/>
    <w:rsid w:val="00C402B0"/>
    <w:rsid w:val="00C41B47"/>
    <w:rsid w:val="00C446EF"/>
    <w:rsid w:val="00C52AF9"/>
    <w:rsid w:val="00C5373B"/>
    <w:rsid w:val="00C62C1B"/>
    <w:rsid w:val="00C708EE"/>
    <w:rsid w:val="00C71A80"/>
    <w:rsid w:val="00C771C3"/>
    <w:rsid w:val="00C851F8"/>
    <w:rsid w:val="00C91DC5"/>
    <w:rsid w:val="00C9680C"/>
    <w:rsid w:val="00CA456C"/>
    <w:rsid w:val="00CA56E9"/>
    <w:rsid w:val="00CA5D3E"/>
    <w:rsid w:val="00CB3BD1"/>
    <w:rsid w:val="00CC3C3A"/>
    <w:rsid w:val="00CC6817"/>
    <w:rsid w:val="00CD04FA"/>
    <w:rsid w:val="00CD38C9"/>
    <w:rsid w:val="00CD579B"/>
    <w:rsid w:val="00CE607B"/>
    <w:rsid w:val="00CF669C"/>
    <w:rsid w:val="00D02ACF"/>
    <w:rsid w:val="00D07A76"/>
    <w:rsid w:val="00D10478"/>
    <w:rsid w:val="00D257E6"/>
    <w:rsid w:val="00D37087"/>
    <w:rsid w:val="00D3731C"/>
    <w:rsid w:val="00D455E0"/>
    <w:rsid w:val="00D47EF7"/>
    <w:rsid w:val="00D51A78"/>
    <w:rsid w:val="00D57E0A"/>
    <w:rsid w:val="00D62E1C"/>
    <w:rsid w:val="00D63FD7"/>
    <w:rsid w:val="00D65D12"/>
    <w:rsid w:val="00D71F74"/>
    <w:rsid w:val="00D87639"/>
    <w:rsid w:val="00D87CD0"/>
    <w:rsid w:val="00DA1A4D"/>
    <w:rsid w:val="00DA24EA"/>
    <w:rsid w:val="00DB07A0"/>
    <w:rsid w:val="00DB3B9A"/>
    <w:rsid w:val="00DB4AC2"/>
    <w:rsid w:val="00DB701F"/>
    <w:rsid w:val="00DC41FA"/>
    <w:rsid w:val="00DD40CB"/>
    <w:rsid w:val="00DD5309"/>
    <w:rsid w:val="00DE1591"/>
    <w:rsid w:val="00DE4BF8"/>
    <w:rsid w:val="00DF2B7D"/>
    <w:rsid w:val="00DF4F44"/>
    <w:rsid w:val="00E027AF"/>
    <w:rsid w:val="00E03253"/>
    <w:rsid w:val="00E0388A"/>
    <w:rsid w:val="00E07374"/>
    <w:rsid w:val="00E077AC"/>
    <w:rsid w:val="00E15EA7"/>
    <w:rsid w:val="00E2643B"/>
    <w:rsid w:val="00E26D5D"/>
    <w:rsid w:val="00E271D4"/>
    <w:rsid w:val="00E359A1"/>
    <w:rsid w:val="00E36582"/>
    <w:rsid w:val="00E434BD"/>
    <w:rsid w:val="00E44A1B"/>
    <w:rsid w:val="00E4609A"/>
    <w:rsid w:val="00E46464"/>
    <w:rsid w:val="00E474B1"/>
    <w:rsid w:val="00E546E1"/>
    <w:rsid w:val="00E640B2"/>
    <w:rsid w:val="00E65350"/>
    <w:rsid w:val="00E66598"/>
    <w:rsid w:val="00E66925"/>
    <w:rsid w:val="00E75BBA"/>
    <w:rsid w:val="00E76016"/>
    <w:rsid w:val="00E77282"/>
    <w:rsid w:val="00E80D0D"/>
    <w:rsid w:val="00E97015"/>
    <w:rsid w:val="00EA2315"/>
    <w:rsid w:val="00EB2308"/>
    <w:rsid w:val="00EB404C"/>
    <w:rsid w:val="00EB4FBF"/>
    <w:rsid w:val="00EC18BC"/>
    <w:rsid w:val="00EC1C7E"/>
    <w:rsid w:val="00ED5B79"/>
    <w:rsid w:val="00ED7AC2"/>
    <w:rsid w:val="00EE5B2A"/>
    <w:rsid w:val="00EF6B0D"/>
    <w:rsid w:val="00EF7F98"/>
    <w:rsid w:val="00F10B84"/>
    <w:rsid w:val="00F21E6A"/>
    <w:rsid w:val="00F21E77"/>
    <w:rsid w:val="00F35E27"/>
    <w:rsid w:val="00F36535"/>
    <w:rsid w:val="00F41F47"/>
    <w:rsid w:val="00F4373A"/>
    <w:rsid w:val="00F47F58"/>
    <w:rsid w:val="00F53ED4"/>
    <w:rsid w:val="00F61547"/>
    <w:rsid w:val="00F6556A"/>
    <w:rsid w:val="00F6690A"/>
    <w:rsid w:val="00F66FB9"/>
    <w:rsid w:val="00F67016"/>
    <w:rsid w:val="00F757D3"/>
    <w:rsid w:val="00F83C71"/>
    <w:rsid w:val="00F84371"/>
    <w:rsid w:val="00F91E22"/>
    <w:rsid w:val="00F921F9"/>
    <w:rsid w:val="00FA0C63"/>
    <w:rsid w:val="00FB100D"/>
    <w:rsid w:val="00FB4B00"/>
    <w:rsid w:val="00FB4C46"/>
    <w:rsid w:val="00FC7DFE"/>
    <w:rsid w:val="00FD17E0"/>
    <w:rsid w:val="00FD1FEE"/>
    <w:rsid w:val="00FD216F"/>
    <w:rsid w:val="00FD4D10"/>
    <w:rsid w:val="00FD5F84"/>
    <w:rsid w:val="00FD6958"/>
    <w:rsid w:val="00FE2A16"/>
    <w:rsid w:val="00FE46E6"/>
    <w:rsid w:val="00FE6294"/>
    <w:rsid w:val="00FE76ED"/>
    <w:rsid w:val="00FF061D"/>
    <w:rsid w:val="00F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chartTrackingRefBased/>
  <w15:docId w15:val="{B11E9046-D3B7-45A6-B99B-33E2D5D3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B8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1"/>
    <w:uiPriority w:val="99"/>
    <w:qFormat/>
    <w:rsid w:val="00F10B84"/>
    <w:pPr>
      <w:numPr>
        <w:numId w:val="1"/>
      </w:numPr>
      <w:spacing w:before="360" w:after="120"/>
      <w:ind w:left="431" w:hanging="431"/>
      <w:outlineLvl w:val="0"/>
    </w:pPr>
    <w:rPr>
      <w:rFonts w:eastAsia="Calibri"/>
      <w:b/>
      <w:bCs/>
      <w:caps/>
      <w:kern w:val="1"/>
      <w:lang w:val="x-none"/>
    </w:rPr>
  </w:style>
  <w:style w:type="paragraph" w:styleId="Nagwek2">
    <w:name w:val="heading 2"/>
    <w:basedOn w:val="Normalny"/>
    <w:next w:val="Tekstpodstawowy"/>
    <w:link w:val="Nagwek2Znak1"/>
    <w:uiPriority w:val="99"/>
    <w:qFormat/>
    <w:rsid w:val="00F10B84"/>
    <w:pPr>
      <w:numPr>
        <w:ilvl w:val="1"/>
        <w:numId w:val="1"/>
      </w:numPr>
      <w:jc w:val="both"/>
      <w:outlineLvl w:val="1"/>
    </w:pPr>
    <w:rPr>
      <w:rFonts w:eastAsia="Calibri"/>
      <w:bCs/>
      <w:iCs/>
      <w:color w:val="000000"/>
      <w:lang w:val="x-none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F10B84"/>
    <w:pPr>
      <w:tabs>
        <w:tab w:val="left" w:pos="900"/>
      </w:tabs>
      <w:jc w:val="both"/>
      <w:outlineLvl w:val="2"/>
    </w:pPr>
    <w:rPr>
      <w:rFonts w:eastAsia="Calibri"/>
      <w:bCs/>
      <w:lang w:val="x-none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F10B84"/>
    <w:pPr>
      <w:keepNext/>
      <w:numPr>
        <w:ilvl w:val="3"/>
        <w:numId w:val="1"/>
      </w:numPr>
      <w:tabs>
        <w:tab w:val="left" w:pos="2162"/>
      </w:tabs>
      <w:spacing w:before="60" w:after="60"/>
      <w:ind w:left="902" w:firstLine="0"/>
      <w:outlineLvl w:val="3"/>
    </w:pPr>
    <w:rPr>
      <w:rFonts w:eastAsia="Calibri"/>
      <w:bCs/>
      <w:lang w:val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0B84"/>
    <w:pPr>
      <w:numPr>
        <w:ilvl w:val="4"/>
        <w:numId w:val="1"/>
      </w:numPr>
      <w:spacing w:before="240" w:after="60"/>
      <w:outlineLvl w:val="4"/>
    </w:pPr>
    <w:rPr>
      <w:rFonts w:eastAsia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10B84"/>
    <w:pPr>
      <w:numPr>
        <w:ilvl w:val="5"/>
        <w:numId w:val="1"/>
      </w:numPr>
      <w:spacing w:before="240" w:after="60"/>
      <w:outlineLvl w:val="5"/>
    </w:pPr>
    <w:rPr>
      <w:rFonts w:eastAsia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0B84"/>
    <w:pPr>
      <w:numPr>
        <w:ilvl w:val="6"/>
        <w:numId w:val="1"/>
      </w:numPr>
      <w:spacing w:before="240" w:after="60"/>
      <w:outlineLvl w:val="6"/>
    </w:pPr>
    <w:rPr>
      <w:rFonts w:eastAsia="Calibri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10B84"/>
    <w:pPr>
      <w:numPr>
        <w:ilvl w:val="7"/>
        <w:numId w:val="1"/>
      </w:numPr>
      <w:spacing w:before="240" w:after="60"/>
      <w:outlineLvl w:val="7"/>
    </w:pPr>
    <w:rPr>
      <w:rFonts w:eastAsia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10B84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9"/>
    <w:rsid w:val="00F10B84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gwek2Znak">
    <w:name w:val="Nagłówek 2 Znak"/>
    <w:uiPriority w:val="99"/>
    <w:rsid w:val="00F10B84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gwek3Znak">
    <w:name w:val="Nagłówek 3 Znak"/>
    <w:link w:val="Nagwek3"/>
    <w:uiPriority w:val="99"/>
    <w:rsid w:val="00F10B84"/>
    <w:rPr>
      <w:rFonts w:ascii="Times New Roman" w:eastAsia="Calibri" w:hAnsi="Times New Roman" w:cs="Times New Roman"/>
      <w:bCs/>
      <w:sz w:val="24"/>
      <w:szCs w:val="24"/>
      <w:lang w:val="x-none" w:eastAsia="ar-SA"/>
    </w:rPr>
  </w:style>
  <w:style w:type="character" w:customStyle="1" w:styleId="Nagwek4Znak">
    <w:name w:val="Nagłówek 4 Znak"/>
    <w:link w:val="Nagwek4"/>
    <w:uiPriority w:val="99"/>
    <w:rsid w:val="00F10B84"/>
    <w:rPr>
      <w:rFonts w:ascii="Times New Roman" w:hAnsi="Times New Roman"/>
      <w:bCs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uiPriority w:val="99"/>
    <w:rsid w:val="00F10B84"/>
    <w:rPr>
      <w:rFonts w:ascii="Times New Roman" w:hAnsi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link w:val="Nagwek6"/>
    <w:uiPriority w:val="99"/>
    <w:rsid w:val="00F10B84"/>
    <w:rPr>
      <w:rFonts w:ascii="Times New Roman" w:hAnsi="Times New Roman"/>
      <w:b/>
      <w:bCs/>
      <w:lang w:val="x-none" w:eastAsia="ar-SA"/>
    </w:rPr>
  </w:style>
  <w:style w:type="character" w:customStyle="1" w:styleId="Nagwek7Znak">
    <w:name w:val="Nagłówek 7 Znak"/>
    <w:link w:val="Nagwek7"/>
    <w:uiPriority w:val="99"/>
    <w:rsid w:val="00F10B84"/>
    <w:rPr>
      <w:rFonts w:ascii="Times New Roman" w:hAnsi="Times New Roman"/>
      <w:sz w:val="24"/>
      <w:szCs w:val="24"/>
      <w:lang w:val="x-none" w:eastAsia="ar-SA"/>
    </w:rPr>
  </w:style>
  <w:style w:type="character" w:customStyle="1" w:styleId="Nagwek8Znak">
    <w:name w:val="Nagłówek 8 Znak"/>
    <w:link w:val="Nagwek8"/>
    <w:uiPriority w:val="99"/>
    <w:rsid w:val="00F10B84"/>
    <w:rPr>
      <w:rFonts w:ascii="Times New Roman" w:hAnsi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9"/>
    <w:rsid w:val="00F10B84"/>
    <w:rPr>
      <w:rFonts w:ascii="Arial" w:hAnsi="Arial"/>
      <w:lang w:val="x-none" w:eastAsia="ar-SA"/>
    </w:rPr>
  </w:style>
  <w:style w:type="character" w:customStyle="1" w:styleId="Nagwek1Znak1">
    <w:name w:val="Nagłówek 1 Znak1"/>
    <w:link w:val="Nagwek1"/>
    <w:uiPriority w:val="99"/>
    <w:locked/>
    <w:rsid w:val="00F10B84"/>
    <w:rPr>
      <w:rFonts w:ascii="Times New Roman" w:hAnsi="Times New Roman"/>
      <w:b/>
      <w:bCs/>
      <w:caps/>
      <w:kern w:val="1"/>
      <w:sz w:val="24"/>
      <w:szCs w:val="24"/>
      <w:lang w:val="x-none" w:eastAsia="ar-SA"/>
    </w:rPr>
  </w:style>
  <w:style w:type="character" w:customStyle="1" w:styleId="Nagwek2Znak1">
    <w:name w:val="Nagłówek 2 Znak1"/>
    <w:link w:val="Nagwek2"/>
    <w:uiPriority w:val="99"/>
    <w:locked/>
    <w:rsid w:val="00F10B84"/>
    <w:rPr>
      <w:rFonts w:ascii="Times New Roman" w:hAnsi="Times New Roman"/>
      <w:bCs/>
      <w:iCs/>
      <w:color w:val="000000"/>
      <w:sz w:val="24"/>
      <w:szCs w:val="24"/>
      <w:lang w:val="x-none" w:eastAsia="ar-SA"/>
    </w:rPr>
  </w:style>
  <w:style w:type="character" w:customStyle="1" w:styleId="WW8Num1z0">
    <w:name w:val="WW8Num1z0"/>
    <w:uiPriority w:val="99"/>
    <w:rsid w:val="00F10B84"/>
    <w:rPr>
      <w:sz w:val="24"/>
    </w:rPr>
  </w:style>
  <w:style w:type="character" w:customStyle="1" w:styleId="WW8Num1z3">
    <w:name w:val="WW8Num1z3"/>
    <w:uiPriority w:val="99"/>
    <w:rsid w:val="00F10B84"/>
    <w:rPr>
      <w:rFonts w:ascii="Symbol" w:hAnsi="Symbol"/>
    </w:rPr>
  </w:style>
  <w:style w:type="character" w:customStyle="1" w:styleId="WW8Num3z0">
    <w:name w:val="WW8Num3z0"/>
    <w:uiPriority w:val="99"/>
    <w:rsid w:val="00F10B84"/>
    <w:rPr>
      <w:color w:val="000000"/>
    </w:rPr>
  </w:style>
  <w:style w:type="character" w:customStyle="1" w:styleId="WW8Num6z0">
    <w:name w:val="WW8Num6z0"/>
    <w:uiPriority w:val="99"/>
    <w:rsid w:val="00F10B84"/>
  </w:style>
  <w:style w:type="character" w:customStyle="1" w:styleId="WW8Num7z0">
    <w:name w:val="WW8Num7z0"/>
    <w:uiPriority w:val="99"/>
    <w:rsid w:val="00F10B84"/>
    <w:rPr>
      <w:rFonts w:ascii="Times New Roman" w:hAnsi="Times New Roman"/>
    </w:rPr>
  </w:style>
  <w:style w:type="character" w:customStyle="1" w:styleId="WW8Num8z0">
    <w:name w:val="WW8Num8z0"/>
    <w:uiPriority w:val="99"/>
    <w:rsid w:val="00F10B84"/>
  </w:style>
  <w:style w:type="character" w:customStyle="1" w:styleId="WW8Num10z0">
    <w:name w:val="WW8Num10z0"/>
    <w:uiPriority w:val="99"/>
    <w:rsid w:val="00F10B84"/>
    <w:rPr>
      <w:rFonts w:ascii="Times New Roman" w:hAnsi="Times New Roman"/>
    </w:rPr>
  </w:style>
  <w:style w:type="character" w:customStyle="1" w:styleId="WW8Num10z1">
    <w:name w:val="WW8Num10z1"/>
    <w:uiPriority w:val="99"/>
    <w:rsid w:val="00F10B84"/>
    <w:rPr>
      <w:rFonts w:ascii="Times New Roman" w:hAnsi="Times New Roman"/>
    </w:rPr>
  </w:style>
  <w:style w:type="character" w:customStyle="1" w:styleId="WW8Num11z0">
    <w:name w:val="WW8Num11z0"/>
    <w:uiPriority w:val="99"/>
    <w:rsid w:val="00F10B84"/>
    <w:rPr>
      <w:rFonts w:ascii="Times New Roman" w:hAnsi="Times New Roman"/>
      <w:b/>
      <w:sz w:val="24"/>
    </w:rPr>
  </w:style>
  <w:style w:type="character" w:customStyle="1" w:styleId="WW8Num11z1">
    <w:name w:val="WW8Num11z1"/>
    <w:uiPriority w:val="99"/>
    <w:rsid w:val="00F10B84"/>
    <w:rPr>
      <w:rFonts w:ascii="Times New Roman" w:hAnsi="Times New Roman"/>
      <w:sz w:val="24"/>
    </w:rPr>
  </w:style>
  <w:style w:type="character" w:customStyle="1" w:styleId="WW8Num11z3">
    <w:name w:val="WW8Num11z3"/>
    <w:uiPriority w:val="99"/>
    <w:rsid w:val="00F10B84"/>
    <w:rPr>
      <w:rFonts w:ascii="Symbol" w:hAnsi="Symbol"/>
      <w:color w:val="auto"/>
      <w:sz w:val="24"/>
    </w:rPr>
  </w:style>
  <w:style w:type="character" w:customStyle="1" w:styleId="WW8Num12z0">
    <w:name w:val="WW8Num12z0"/>
    <w:uiPriority w:val="99"/>
    <w:rsid w:val="00F10B84"/>
  </w:style>
  <w:style w:type="character" w:customStyle="1" w:styleId="WW8Num13z0">
    <w:name w:val="WW8Num13z0"/>
    <w:uiPriority w:val="99"/>
    <w:rsid w:val="00F10B84"/>
  </w:style>
  <w:style w:type="character" w:customStyle="1" w:styleId="WW8Num14z0">
    <w:name w:val="WW8Num14z0"/>
    <w:uiPriority w:val="99"/>
    <w:rsid w:val="00F10B84"/>
    <w:rPr>
      <w:sz w:val="24"/>
    </w:rPr>
  </w:style>
  <w:style w:type="character" w:customStyle="1" w:styleId="WW8Num17z0">
    <w:name w:val="WW8Num17z0"/>
    <w:uiPriority w:val="99"/>
    <w:rsid w:val="00F10B84"/>
    <w:rPr>
      <w:rFonts w:ascii="Times New Roman" w:hAnsi="Times New Roman"/>
    </w:rPr>
  </w:style>
  <w:style w:type="character" w:customStyle="1" w:styleId="WW8Num18z0">
    <w:name w:val="WW8Num18z0"/>
    <w:uiPriority w:val="99"/>
    <w:rsid w:val="00F10B84"/>
    <w:rPr>
      <w:rFonts w:ascii="Times New Roman" w:hAnsi="Times New Roman"/>
      <w:position w:val="0"/>
      <w:sz w:val="20"/>
      <w:vertAlign w:val="baseline"/>
    </w:rPr>
  </w:style>
  <w:style w:type="character" w:customStyle="1" w:styleId="WW8Num19z0">
    <w:name w:val="WW8Num19z0"/>
    <w:uiPriority w:val="99"/>
    <w:rsid w:val="00F10B84"/>
    <w:rPr>
      <w:rFonts w:ascii="Symbol" w:hAnsi="Symbol"/>
    </w:rPr>
  </w:style>
  <w:style w:type="character" w:customStyle="1" w:styleId="WW8Num19z1">
    <w:name w:val="WW8Num19z1"/>
    <w:uiPriority w:val="99"/>
    <w:rsid w:val="00F10B84"/>
    <w:rPr>
      <w:rFonts w:ascii="Times New Roman" w:hAnsi="Times New Roman"/>
    </w:rPr>
  </w:style>
  <w:style w:type="character" w:customStyle="1" w:styleId="WW8Num19z2">
    <w:name w:val="WW8Num19z2"/>
    <w:uiPriority w:val="99"/>
    <w:rsid w:val="00F10B84"/>
    <w:rPr>
      <w:rFonts w:ascii="Wingdings" w:hAnsi="Wingdings"/>
    </w:rPr>
  </w:style>
  <w:style w:type="character" w:customStyle="1" w:styleId="WW8Num19z4">
    <w:name w:val="WW8Num19z4"/>
    <w:uiPriority w:val="99"/>
    <w:rsid w:val="00F10B84"/>
    <w:rPr>
      <w:rFonts w:ascii="Courier New" w:hAnsi="Courier New"/>
    </w:rPr>
  </w:style>
  <w:style w:type="character" w:customStyle="1" w:styleId="WW8Num24z0">
    <w:name w:val="WW8Num24z0"/>
    <w:uiPriority w:val="99"/>
    <w:rsid w:val="00F10B84"/>
  </w:style>
  <w:style w:type="character" w:customStyle="1" w:styleId="WW8Num26z0">
    <w:name w:val="WW8Num26z0"/>
    <w:uiPriority w:val="99"/>
    <w:rsid w:val="00F10B84"/>
    <w:rPr>
      <w:sz w:val="24"/>
    </w:rPr>
  </w:style>
  <w:style w:type="character" w:customStyle="1" w:styleId="WW8Num26z1">
    <w:name w:val="WW8Num26z1"/>
    <w:uiPriority w:val="99"/>
    <w:rsid w:val="00F10B84"/>
    <w:rPr>
      <w:sz w:val="24"/>
    </w:rPr>
  </w:style>
  <w:style w:type="character" w:customStyle="1" w:styleId="WW8Num26z3">
    <w:name w:val="WW8Num26z3"/>
    <w:uiPriority w:val="99"/>
    <w:rsid w:val="00F10B84"/>
    <w:rPr>
      <w:rFonts w:ascii="Symbol" w:hAnsi="Symbol"/>
    </w:rPr>
  </w:style>
  <w:style w:type="character" w:customStyle="1" w:styleId="WW8Num28z0">
    <w:name w:val="WW8Num28z0"/>
    <w:uiPriority w:val="99"/>
    <w:rsid w:val="00F10B84"/>
  </w:style>
  <w:style w:type="character" w:customStyle="1" w:styleId="WW8Num29z0">
    <w:name w:val="WW8Num29z0"/>
    <w:uiPriority w:val="99"/>
    <w:rsid w:val="00F10B84"/>
    <w:rPr>
      <w:sz w:val="24"/>
    </w:rPr>
  </w:style>
  <w:style w:type="character" w:customStyle="1" w:styleId="WW8Num29z1">
    <w:name w:val="WW8Num29z1"/>
    <w:uiPriority w:val="99"/>
    <w:rsid w:val="00F10B84"/>
    <w:rPr>
      <w:sz w:val="24"/>
    </w:rPr>
  </w:style>
  <w:style w:type="character" w:customStyle="1" w:styleId="WW8Num29z3">
    <w:name w:val="WW8Num29z3"/>
    <w:uiPriority w:val="99"/>
    <w:rsid w:val="00F10B84"/>
    <w:rPr>
      <w:rFonts w:ascii="Symbol" w:hAnsi="Symbol"/>
    </w:rPr>
  </w:style>
  <w:style w:type="character" w:customStyle="1" w:styleId="WW8Num31z0">
    <w:name w:val="WW8Num31z0"/>
    <w:uiPriority w:val="99"/>
    <w:rsid w:val="00F10B84"/>
    <w:rPr>
      <w:sz w:val="24"/>
    </w:rPr>
  </w:style>
  <w:style w:type="character" w:customStyle="1" w:styleId="WW8Num31z1">
    <w:name w:val="WW8Num31z1"/>
    <w:uiPriority w:val="99"/>
    <w:rsid w:val="00F10B84"/>
    <w:rPr>
      <w:sz w:val="24"/>
    </w:rPr>
  </w:style>
  <w:style w:type="character" w:customStyle="1" w:styleId="WW8Num31z3">
    <w:name w:val="WW8Num31z3"/>
    <w:uiPriority w:val="99"/>
    <w:rsid w:val="00F10B84"/>
    <w:rPr>
      <w:rFonts w:ascii="Symbol" w:hAnsi="Symbol"/>
    </w:rPr>
  </w:style>
  <w:style w:type="character" w:customStyle="1" w:styleId="WW8Num36z0">
    <w:name w:val="WW8Num36z0"/>
    <w:uiPriority w:val="99"/>
    <w:rsid w:val="00F10B84"/>
    <w:rPr>
      <w:sz w:val="24"/>
    </w:rPr>
  </w:style>
  <w:style w:type="character" w:customStyle="1" w:styleId="WW8Num36z1">
    <w:name w:val="WW8Num36z1"/>
    <w:uiPriority w:val="99"/>
    <w:rsid w:val="00F10B84"/>
    <w:rPr>
      <w:sz w:val="24"/>
    </w:rPr>
  </w:style>
  <w:style w:type="character" w:customStyle="1" w:styleId="WW8Num36z3">
    <w:name w:val="WW8Num36z3"/>
    <w:uiPriority w:val="99"/>
    <w:rsid w:val="00F10B84"/>
    <w:rPr>
      <w:rFonts w:ascii="Symbol" w:hAnsi="Symbol"/>
    </w:rPr>
  </w:style>
  <w:style w:type="character" w:customStyle="1" w:styleId="WW8Num37z0">
    <w:name w:val="WW8Num37z0"/>
    <w:uiPriority w:val="99"/>
    <w:rsid w:val="00F10B84"/>
  </w:style>
  <w:style w:type="character" w:customStyle="1" w:styleId="WW8Num43z0">
    <w:name w:val="WW8Num43z0"/>
    <w:uiPriority w:val="99"/>
    <w:rsid w:val="00F10B84"/>
    <w:rPr>
      <w:rFonts w:ascii="Times New Roman" w:hAnsi="Times New Roman"/>
    </w:rPr>
  </w:style>
  <w:style w:type="character" w:customStyle="1" w:styleId="WW8Num45z0">
    <w:name w:val="WW8Num45z0"/>
    <w:uiPriority w:val="99"/>
    <w:rsid w:val="00F10B84"/>
    <w:rPr>
      <w:rFonts w:ascii="Times New Roman" w:hAnsi="Times New Roman"/>
    </w:rPr>
  </w:style>
  <w:style w:type="character" w:customStyle="1" w:styleId="WW8Num48z0">
    <w:name w:val="WW8Num48z0"/>
    <w:uiPriority w:val="99"/>
    <w:rsid w:val="00F10B84"/>
    <w:rPr>
      <w:sz w:val="24"/>
    </w:rPr>
  </w:style>
  <w:style w:type="character" w:customStyle="1" w:styleId="WW8Num48z1">
    <w:name w:val="WW8Num48z1"/>
    <w:uiPriority w:val="99"/>
    <w:rsid w:val="00F10B84"/>
    <w:rPr>
      <w:sz w:val="24"/>
    </w:rPr>
  </w:style>
  <w:style w:type="character" w:customStyle="1" w:styleId="WW8Num48z3">
    <w:name w:val="WW8Num48z3"/>
    <w:uiPriority w:val="99"/>
    <w:rsid w:val="00F10B84"/>
    <w:rPr>
      <w:rFonts w:ascii="Symbol" w:hAnsi="Symbol"/>
    </w:rPr>
  </w:style>
  <w:style w:type="character" w:customStyle="1" w:styleId="WW8Num51z0">
    <w:name w:val="WW8Num51z0"/>
    <w:uiPriority w:val="99"/>
    <w:rsid w:val="00F10B84"/>
    <w:rPr>
      <w:rFonts w:ascii="Times New Roman" w:hAnsi="Times New Roman"/>
    </w:rPr>
  </w:style>
  <w:style w:type="character" w:customStyle="1" w:styleId="WW8Num51z1">
    <w:name w:val="WW8Num51z1"/>
    <w:uiPriority w:val="99"/>
    <w:rsid w:val="00F10B84"/>
    <w:rPr>
      <w:rFonts w:ascii="Courier New" w:hAnsi="Courier New"/>
    </w:rPr>
  </w:style>
  <w:style w:type="character" w:customStyle="1" w:styleId="WW8Num51z2">
    <w:name w:val="WW8Num51z2"/>
    <w:uiPriority w:val="99"/>
    <w:rsid w:val="00F10B84"/>
    <w:rPr>
      <w:rFonts w:ascii="Wingdings" w:hAnsi="Wingdings"/>
    </w:rPr>
  </w:style>
  <w:style w:type="character" w:customStyle="1" w:styleId="WW8Num51z3">
    <w:name w:val="WW8Num51z3"/>
    <w:uiPriority w:val="99"/>
    <w:rsid w:val="00F10B84"/>
    <w:rPr>
      <w:rFonts w:ascii="Symbol" w:hAnsi="Symbol"/>
    </w:rPr>
  </w:style>
  <w:style w:type="character" w:customStyle="1" w:styleId="WW8Num55z0">
    <w:name w:val="WW8Num55z0"/>
    <w:uiPriority w:val="99"/>
    <w:rsid w:val="00F10B84"/>
    <w:rPr>
      <w:color w:val="auto"/>
    </w:rPr>
  </w:style>
  <w:style w:type="character" w:customStyle="1" w:styleId="WW8Num58z0">
    <w:name w:val="WW8Num58z0"/>
    <w:uiPriority w:val="99"/>
    <w:rsid w:val="00F10B84"/>
    <w:rPr>
      <w:color w:val="auto"/>
    </w:rPr>
  </w:style>
  <w:style w:type="character" w:customStyle="1" w:styleId="WW8Num60z0">
    <w:name w:val="WW8Num60z0"/>
    <w:uiPriority w:val="99"/>
    <w:rsid w:val="00F10B84"/>
  </w:style>
  <w:style w:type="character" w:customStyle="1" w:styleId="WW8Num64z0">
    <w:name w:val="WW8Num64z0"/>
    <w:uiPriority w:val="99"/>
    <w:rsid w:val="00F10B84"/>
    <w:rPr>
      <w:rFonts w:ascii="Times New Roman" w:hAnsi="Times New Roman"/>
    </w:rPr>
  </w:style>
  <w:style w:type="character" w:customStyle="1" w:styleId="WW8Num65z0">
    <w:name w:val="WW8Num65z0"/>
    <w:uiPriority w:val="99"/>
    <w:rsid w:val="00F10B84"/>
  </w:style>
  <w:style w:type="character" w:customStyle="1" w:styleId="Domylnaczcionkaakapitu1">
    <w:name w:val="Domyślna czcionka akapitu1"/>
    <w:uiPriority w:val="99"/>
    <w:rsid w:val="00F10B84"/>
  </w:style>
  <w:style w:type="character" w:styleId="Hipercze">
    <w:name w:val="Hyperlink"/>
    <w:uiPriority w:val="99"/>
    <w:rsid w:val="00F10B84"/>
    <w:rPr>
      <w:rFonts w:cs="Times New Roman"/>
      <w:color w:val="0000FF"/>
      <w:u w:val="single"/>
    </w:rPr>
  </w:style>
  <w:style w:type="character" w:styleId="HTML-staaszeroko">
    <w:name w:val="HTML Typewriter"/>
    <w:uiPriority w:val="99"/>
    <w:rsid w:val="00F10B84"/>
    <w:rPr>
      <w:rFonts w:ascii="Arial Unicode MS" w:eastAsia="Arial Unicode MS" w:hAnsi="Arial Unicode MS" w:cs="Times New Roman"/>
      <w:sz w:val="20"/>
    </w:rPr>
  </w:style>
  <w:style w:type="character" w:customStyle="1" w:styleId="TekstdymkaZnak">
    <w:name w:val="Tekst dymka Znak"/>
    <w:uiPriority w:val="99"/>
    <w:rsid w:val="00F10B84"/>
    <w:rPr>
      <w:rFonts w:ascii="Tahoma" w:hAnsi="Tahoma"/>
      <w:sz w:val="16"/>
    </w:rPr>
  </w:style>
  <w:style w:type="character" w:customStyle="1" w:styleId="Odwoaniedokomentarza1">
    <w:name w:val="Odwołanie do komentarza1"/>
    <w:uiPriority w:val="99"/>
    <w:rsid w:val="00F10B84"/>
    <w:rPr>
      <w:sz w:val="16"/>
    </w:rPr>
  </w:style>
  <w:style w:type="character" w:customStyle="1" w:styleId="TekstkomentarzaZnak">
    <w:name w:val="Tekst komentarza Znak"/>
    <w:uiPriority w:val="99"/>
    <w:rsid w:val="00F10B84"/>
    <w:rPr>
      <w:rFonts w:eastAsia="Times New Roman"/>
      <w:color w:val="C2D69B"/>
    </w:rPr>
  </w:style>
  <w:style w:type="character" w:customStyle="1" w:styleId="TematkomentarzaZnak">
    <w:name w:val="Temat komentarza Znak"/>
    <w:uiPriority w:val="99"/>
    <w:rsid w:val="00F10B84"/>
    <w:rPr>
      <w:rFonts w:eastAsia="Times New Roman"/>
      <w:b/>
      <w:color w:val="C2D69B"/>
    </w:rPr>
  </w:style>
  <w:style w:type="character" w:customStyle="1" w:styleId="PlainTextChar">
    <w:name w:val="Plain Text Char"/>
    <w:uiPriority w:val="99"/>
    <w:locked/>
    <w:rsid w:val="00F10B84"/>
    <w:rPr>
      <w:rFonts w:ascii="Courier New" w:hAnsi="Courier New"/>
    </w:rPr>
  </w:style>
  <w:style w:type="character" w:customStyle="1" w:styleId="TekstpodstawowyZnak">
    <w:name w:val="Tekst podstawowy Znak"/>
    <w:uiPriority w:val="99"/>
    <w:rsid w:val="00F10B84"/>
    <w:rPr>
      <w:sz w:val="24"/>
    </w:rPr>
  </w:style>
  <w:style w:type="character" w:customStyle="1" w:styleId="TekstpodstawowywcityZnak">
    <w:name w:val="Tekst podstawowy wcięty Znak"/>
    <w:uiPriority w:val="99"/>
    <w:rsid w:val="00F10B84"/>
    <w:rPr>
      <w:sz w:val="24"/>
    </w:rPr>
  </w:style>
  <w:style w:type="character" w:customStyle="1" w:styleId="Tekstpodstawowywcity2Znak">
    <w:name w:val="Tekst podstawowy wcięty 2 Znak"/>
    <w:uiPriority w:val="99"/>
    <w:rsid w:val="00F10B84"/>
    <w:rPr>
      <w:sz w:val="24"/>
    </w:rPr>
  </w:style>
  <w:style w:type="character" w:customStyle="1" w:styleId="TekstprzypisukocowegoZnak">
    <w:name w:val="Tekst przypisu końcowego Znak"/>
    <w:uiPriority w:val="99"/>
    <w:rsid w:val="00F10B84"/>
  </w:style>
  <w:style w:type="character" w:customStyle="1" w:styleId="Znakiprzypiswkocowych">
    <w:name w:val="Znaki przypisów końcowych"/>
    <w:uiPriority w:val="99"/>
    <w:rsid w:val="00F10B84"/>
    <w:rPr>
      <w:vertAlign w:val="superscript"/>
    </w:rPr>
  </w:style>
  <w:style w:type="character" w:customStyle="1" w:styleId="ZnakZnak7">
    <w:name w:val="Znak Znak7"/>
    <w:uiPriority w:val="99"/>
    <w:rsid w:val="00F10B84"/>
    <w:rPr>
      <w:sz w:val="24"/>
      <w:lang w:val="pl-PL" w:eastAsia="ar-SA" w:bidi="ar-SA"/>
    </w:rPr>
  </w:style>
  <w:style w:type="character" w:customStyle="1" w:styleId="Znakinumeracji">
    <w:name w:val="Znaki numeracji"/>
    <w:uiPriority w:val="99"/>
    <w:rsid w:val="00F10B84"/>
  </w:style>
  <w:style w:type="paragraph" w:customStyle="1" w:styleId="Nagwek10">
    <w:name w:val="Nagłówek1"/>
    <w:basedOn w:val="Normalny"/>
    <w:next w:val="Tekstpodstawowy"/>
    <w:uiPriority w:val="99"/>
    <w:rsid w:val="00F10B8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10B84"/>
    <w:pPr>
      <w:spacing w:after="120"/>
    </w:pPr>
    <w:rPr>
      <w:rFonts w:eastAsia="Calibri"/>
      <w:lang w:val="x-none"/>
    </w:rPr>
  </w:style>
  <w:style w:type="character" w:customStyle="1" w:styleId="TekstpodstawowyZnak1">
    <w:name w:val="Tekst podstawowy Znak1"/>
    <w:link w:val="Tekstpodstawowy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uiPriority w:val="99"/>
    <w:rsid w:val="00F10B84"/>
    <w:rPr>
      <w:rFonts w:cs="Tahoma"/>
    </w:rPr>
  </w:style>
  <w:style w:type="paragraph" w:customStyle="1" w:styleId="Podpis1">
    <w:name w:val="Podpis1"/>
    <w:basedOn w:val="Normalny"/>
    <w:uiPriority w:val="99"/>
    <w:rsid w:val="00F10B8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F10B84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F10B84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link w:val="Nagwek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10B84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pkt">
    <w:name w:val="pkt"/>
    <w:basedOn w:val="Normalny"/>
    <w:uiPriority w:val="99"/>
    <w:rsid w:val="00F10B84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qFormat/>
    <w:rsid w:val="00F10B84"/>
    <w:pPr>
      <w:spacing w:before="240" w:after="60"/>
      <w:jc w:val="center"/>
    </w:pPr>
    <w:rPr>
      <w:rFonts w:eastAsia="Calibri"/>
      <w:b/>
      <w:bCs/>
      <w:kern w:val="1"/>
      <w:sz w:val="32"/>
      <w:szCs w:val="32"/>
      <w:lang w:val="x-none"/>
    </w:rPr>
  </w:style>
  <w:style w:type="character" w:customStyle="1" w:styleId="TytuZnak">
    <w:name w:val="Tytuł Znak"/>
    <w:link w:val="Tytu"/>
    <w:rsid w:val="00F10B84"/>
    <w:rPr>
      <w:rFonts w:ascii="Times New Roman" w:eastAsia="Calibri" w:hAnsi="Times New Roman" w:cs="Arial"/>
      <w:b/>
      <w:bCs/>
      <w:kern w:val="1"/>
      <w:sz w:val="32"/>
      <w:szCs w:val="32"/>
      <w:lang w:val="x-none"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F10B84"/>
    <w:pPr>
      <w:jc w:val="center"/>
    </w:pPr>
    <w:rPr>
      <w:rFonts w:cs="Times New Roman"/>
      <w:i/>
      <w:iCs/>
      <w:lang w:val="x-none"/>
    </w:rPr>
  </w:style>
  <w:style w:type="character" w:customStyle="1" w:styleId="PodtytuZnak">
    <w:name w:val="Podtytuł Znak"/>
    <w:link w:val="Podtytu"/>
    <w:uiPriority w:val="99"/>
    <w:rsid w:val="00F10B84"/>
    <w:rPr>
      <w:rFonts w:ascii="Arial" w:eastAsia="MS Mincho" w:hAnsi="Arial" w:cs="Tahoma"/>
      <w:i/>
      <w:iCs/>
      <w:sz w:val="28"/>
      <w:szCs w:val="28"/>
      <w:lang w:val="x-none" w:eastAsia="ar-SA"/>
    </w:rPr>
  </w:style>
  <w:style w:type="paragraph" w:styleId="Tekstpodstawowywcity">
    <w:name w:val="Body Text Indent"/>
    <w:basedOn w:val="Normalny"/>
    <w:link w:val="TekstpodstawowywcityZnak1"/>
    <w:uiPriority w:val="99"/>
    <w:rsid w:val="00F10B84"/>
    <w:pPr>
      <w:spacing w:after="120"/>
      <w:ind w:left="283"/>
    </w:pPr>
    <w:rPr>
      <w:rFonts w:eastAsia="Calibri"/>
      <w:lang w:val="x-none"/>
    </w:rPr>
  </w:style>
  <w:style w:type="character" w:customStyle="1" w:styleId="TekstpodstawowywcityZnak1">
    <w:name w:val="Tekst podstawowy wcięty Znak1"/>
    <w:link w:val="Tekstpodstawowywcity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F10B84"/>
    <w:pPr>
      <w:jc w:val="both"/>
    </w:pPr>
  </w:style>
  <w:style w:type="paragraph" w:customStyle="1" w:styleId="Tekstpodstawowy21">
    <w:name w:val="Tekst podstawowy 21"/>
    <w:basedOn w:val="Normalny"/>
    <w:uiPriority w:val="99"/>
    <w:rsid w:val="00F10B84"/>
    <w:pPr>
      <w:spacing w:after="120" w:line="480" w:lineRule="auto"/>
    </w:pPr>
    <w:rPr>
      <w:rFonts w:ascii="Calibri" w:hAnsi="Calibri"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F10B84"/>
    <w:pPr>
      <w:tabs>
        <w:tab w:val="left" w:pos="786"/>
      </w:tabs>
      <w:ind w:left="360" w:hanging="360"/>
      <w:jc w:val="both"/>
    </w:pPr>
  </w:style>
  <w:style w:type="paragraph" w:customStyle="1" w:styleId="Zwykytekst1">
    <w:name w:val="Zwykły tekst1"/>
    <w:basedOn w:val="Normalny"/>
    <w:uiPriority w:val="99"/>
    <w:rsid w:val="00F10B84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rsid w:val="00F10B84"/>
    <w:rPr>
      <w:rFonts w:ascii="Tahoma" w:eastAsia="Calibri" w:hAnsi="Tahoma"/>
      <w:sz w:val="16"/>
      <w:szCs w:val="16"/>
      <w:lang w:val="x-none"/>
    </w:rPr>
  </w:style>
  <w:style w:type="character" w:customStyle="1" w:styleId="TekstdymkaZnak1">
    <w:name w:val="Tekst dymka Znak1"/>
    <w:link w:val="Tekstdymka"/>
    <w:uiPriority w:val="99"/>
    <w:rsid w:val="00F10B84"/>
    <w:rPr>
      <w:rFonts w:ascii="Tahoma" w:eastAsia="Calibri" w:hAnsi="Tahoma" w:cs="Tahoma"/>
      <w:sz w:val="16"/>
      <w:szCs w:val="16"/>
      <w:lang w:val="x-none" w:eastAsia="ar-SA"/>
    </w:rPr>
  </w:style>
  <w:style w:type="paragraph" w:customStyle="1" w:styleId="WW-Tekstpodstawowy2">
    <w:name w:val="WW-Tekst podstawowy 2"/>
    <w:basedOn w:val="Normalny"/>
    <w:uiPriority w:val="99"/>
    <w:rsid w:val="00F10B84"/>
    <w:pPr>
      <w:widowControl w:val="0"/>
      <w:jc w:val="both"/>
    </w:pPr>
    <w:rPr>
      <w:rFonts w:ascii="MS Sans Serif" w:hAnsi="MS Sans Serif"/>
      <w:szCs w:val="20"/>
    </w:rPr>
  </w:style>
  <w:style w:type="paragraph" w:customStyle="1" w:styleId="Default">
    <w:name w:val="Default"/>
    <w:rsid w:val="00F10B84"/>
    <w:pPr>
      <w:suppressAutoHyphens/>
      <w:autoSpaceDE w:val="0"/>
    </w:pPr>
    <w:rPr>
      <w:rFonts w:eastAsia="Times New Roman" w:cs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F10B84"/>
    <w:pPr>
      <w:ind w:hanging="425"/>
    </w:pPr>
    <w:rPr>
      <w:color w:val="C2D69B"/>
      <w:sz w:val="20"/>
      <w:szCs w:val="20"/>
    </w:rPr>
  </w:style>
  <w:style w:type="paragraph" w:styleId="Tekstkomentarza">
    <w:name w:val="annotation text"/>
    <w:basedOn w:val="Normalny"/>
    <w:link w:val="TekstkomentarzaZnak1"/>
    <w:semiHidden/>
    <w:rsid w:val="00F10B84"/>
    <w:rPr>
      <w:rFonts w:eastAsia="Calibri"/>
      <w:sz w:val="20"/>
      <w:szCs w:val="20"/>
      <w:lang w:val="x-none"/>
    </w:rPr>
  </w:style>
  <w:style w:type="character" w:customStyle="1" w:styleId="TekstkomentarzaZnak1">
    <w:name w:val="Tekst komentarza Znak1"/>
    <w:link w:val="Tekstkomentarza"/>
    <w:semiHidden/>
    <w:rsid w:val="00F10B84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F10B84"/>
    <w:pPr>
      <w:ind w:firstLine="0"/>
    </w:pPr>
    <w:rPr>
      <w:rFonts w:eastAsia="Calibri"/>
      <w:b/>
      <w:bCs/>
      <w:color w:val="auto"/>
      <w:lang w:val="x-none"/>
    </w:rPr>
  </w:style>
  <w:style w:type="character" w:customStyle="1" w:styleId="TematkomentarzaZnak1">
    <w:name w:val="Temat komentarza Znak1"/>
    <w:link w:val="Tematkomentarza"/>
    <w:uiPriority w:val="99"/>
    <w:rsid w:val="00F10B84"/>
    <w:rPr>
      <w:rFonts w:ascii="Times New Roman" w:eastAsia="Calibri" w:hAnsi="Times New Roman" w:cs="Times New Roman"/>
      <w:b/>
      <w:bCs/>
      <w:sz w:val="20"/>
      <w:szCs w:val="20"/>
      <w:lang w:val="x-none" w:eastAsia="ar-SA"/>
    </w:rPr>
  </w:style>
  <w:style w:type="paragraph" w:customStyle="1" w:styleId="Akapitzlist1">
    <w:name w:val="Akapit z listą1"/>
    <w:basedOn w:val="Normalny"/>
    <w:uiPriority w:val="99"/>
    <w:rsid w:val="00F10B8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landokumentu1">
    <w:name w:val="Plan dokumentu1"/>
    <w:basedOn w:val="Normalny"/>
    <w:uiPriority w:val="99"/>
    <w:rsid w:val="00F10B8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Kolorowalistaakcent11">
    <w:name w:val="Kolorowa lista — akcent 11"/>
    <w:basedOn w:val="Normalny"/>
    <w:uiPriority w:val="99"/>
    <w:rsid w:val="00F10B84"/>
    <w:pPr>
      <w:spacing w:line="480" w:lineRule="auto"/>
      <w:ind w:left="720" w:hanging="425"/>
    </w:pPr>
    <w:rPr>
      <w:color w:val="C2D69B"/>
    </w:rPr>
  </w:style>
  <w:style w:type="paragraph" w:customStyle="1" w:styleId="ListParagraph1">
    <w:name w:val="List Paragraph1"/>
    <w:basedOn w:val="Normalny"/>
    <w:uiPriority w:val="99"/>
    <w:rsid w:val="00F10B84"/>
    <w:pPr>
      <w:widowControl w:val="0"/>
      <w:ind w:left="720"/>
    </w:pPr>
    <w:rPr>
      <w:rFonts w:ascii="Geneva" w:hAnsi="Geneva"/>
      <w:szCs w:val="20"/>
    </w:rPr>
  </w:style>
  <w:style w:type="paragraph" w:customStyle="1" w:styleId="BodyText21">
    <w:name w:val="Body Text 21"/>
    <w:basedOn w:val="Normalny"/>
    <w:uiPriority w:val="99"/>
    <w:rsid w:val="00F10B84"/>
    <w:pPr>
      <w:widowControl w:val="0"/>
      <w:jc w:val="both"/>
    </w:pPr>
    <w:rPr>
      <w:rFonts w:ascii="MS Sans Serif" w:hAnsi="MS Sans Serif"/>
      <w:szCs w:val="20"/>
    </w:rPr>
  </w:style>
  <w:style w:type="paragraph" w:customStyle="1" w:styleId="Zawartotabeli">
    <w:name w:val="Zawartość tabeli"/>
    <w:basedOn w:val="Normalny"/>
    <w:uiPriority w:val="99"/>
    <w:rsid w:val="00F10B84"/>
    <w:pPr>
      <w:suppressLineNumbers/>
    </w:pPr>
  </w:style>
  <w:style w:type="paragraph" w:customStyle="1" w:styleId="Nagwektabeli">
    <w:name w:val="Nagłówek tabeli"/>
    <w:basedOn w:val="Normalny"/>
    <w:uiPriority w:val="99"/>
    <w:rsid w:val="00F10B84"/>
    <w:pPr>
      <w:suppressLineNumbers/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1"/>
    <w:uiPriority w:val="99"/>
    <w:rsid w:val="00F10B84"/>
    <w:rPr>
      <w:rFonts w:eastAsia="Calibri"/>
      <w:sz w:val="20"/>
      <w:szCs w:val="20"/>
      <w:lang w:val="x-none"/>
    </w:rPr>
  </w:style>
  <w:style w:type="character" w:customStyle="1" w:styleId="TekstprzypisukocowegoZnak1">
    <w:name w:val="Tekst przypisu końcowego Znak1"/>
    <w:link w:val="Tekstprzypisukocowego"/>
    <w:uiPriority w:val="99"/>
    <w:rsid w:val="00F10B84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10B84"/>
    <w:pPr>
      <w:ind w:left="708"/>
    </w:pPr>
    <w:rPr>
      <w:lang w:val="x-none"/>
    </w:rPr>
  </w:style>
  <w:style w:type="character" w:styleId="Odwoaniedokomentarza">
    <w:name w:val="annotation reference"/>
    <w:uiPriority w:val="99"/>
    <w:rsid w:val="00F10B84"/>
    <w:rPr>
      <w:rFonts w:cs="Times New Roman"/>
      <w:sz w:val="16"/>
    </w:rPr>
  </w:style>
  <w:style w:type="paragraph" w:styleId="Zwykytekst">
    <w:name w:val="Plain Text"/>
    <w:basedOn w:val="Normalny"/>
    <w:link w:val="ZwykytekstZnak"/>
    <w:rsid w:val="00F10B84"/>
    <w:pPr>
      <w:suppressAutoHyphens w:val="0"/>
    </w:pPr>
    <w:rPr>
      <w:rFonts w:ascii="Courier New" w:eastAsia="Calibri" w:hAnsi="Courier New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F10B84"/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PlainTextChar1">
    <w:name w:val="Plain Text Char1"/>
    <w:uiPriority w:val="99"/>
    <w:semiHidden/>
    <w:locked/>
    <w:rsid w:val="00F10B84"/>
    <w:rPr>
      <w:rFonts w:ascii="Courier New" w:hAnsi="Courier New" w:cs="Times New Roman"/>
      <w:sz w:val="20"/>
      <w:lang w:eastAsia="ar-SA" w:bidi="ar-SA"/>
    </w:rPr>
  </w:style>
  <w:style w:type="character" w:styleId="Odwoanieprzypisukocowego">
    <w:name w:val="endnote reference"/>
    <w:uiPriority w:val="99"/>
    <w:semiHidden/>
    <w:rsid w:val="00F10B84"/>
    <w:rPr>
      <w:rFonts w:cs="Times New Roman"/>
      <w:vertAlign w:val="superscript"/>
    </w:rPr>
  </w:style>
  <w:style w:type="paragraph" w:customStyle="1" w:styleId="zmart2">
    <w:name w:val="zm art2"/>
    <w:basedOn w:val="Normalny"/>
    <w:uiPriority w:val="99"/>
    <w:rsid w:val="00F10B84"/>
    <w:pPr>
      <w:suppressAutoHyphens w:val="0"/>
      <w:spacing w:before="60" w:after="60"/>
      <w:ind w:left="1843" w:hanging="1219"/>
      <w:jc w:val="both"/>
    </w:pPr>
    <w:rPr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10B84"/>
    <w:pPr>
      <w:spacing w:after="120" w:line="480" w:lineRule="auto"/>
    </w:pPr>
    <w:rPr>
      <w:rFonts w:eastAsia="Calibri"/>
      <w:lang w:val="x-none"/>
    </w:rPr>
  </w:style>
  <w:style w:type="character" w:customStyle="1" w:styleId="Tekstpodstawowy2Znak">
    <w:name w:val="Tekst podstawowy 2 Znak"/>
    <w:link w:val="Tekstpodstawowy2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UmowaStandardowy">
    <w:name w:val="Umowa Standardowy"/>
    <w:basedOn w:val="Normalny"/>
    <w:uiPriority w:val="99"/>
    <w:rsid w:val="00F10B84"/>
    <w:pPr>
      <w:suppressAutoHyphens w:val="0"/>
      <w:spacing w:after="120"/>
      <w:jc w:val="both"/>
    </w:pPr>
    <w:rPr>
      <w:rFonts w:ascii="Arial" w:hAnsi="Arial"/>
      <w:sz w:val="18"/>
      <w:szCs w:val="20"/>
      <w:lang w:eastAsia="de-DE"/>
    </w:rPr>
  </w:style>
  <w:style w:type="paragraph" w:styleId="Tekstpodstawowy3">
    <w:name w:val="Body Text 3"/>
    <w:basedOn w:val="Normalny"/>
    <w:link w:val="Tekstpodstawowy3Znak"/>
    <w:uiPriority w:val="99"/>
    <w:rsid w:val="00F10B84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F10B84"/>
    <w:rPr>
      <w:rFonts w:ascii="Times New Roman" w:eastAsia="Calibri" w:hAnsi="Times New Roman" w:cs="Times New Roman"/>
      <w:sz w:val="16"/>
      <w:szCs w:val="16"/>
      <w:lang w:val="x-none" w:eastAsia="ar-SA"/>
    </w:rPr>
  </w:style>
  <w:style w:type="paragraph" w:styleId="Tekstpodstawowywcity2">
    <w:name w:val="Body Text Indent 2"/>
    <w:basedOn w:val="Normalny"/>
    <w:link w:val="Tekstpodstawowywcity2Znak1"/>
    <w:uiPriority w:val="99"/>
    <w:rsid w:val="00F10B84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Tekstpodstawowywcity2Znak1">
    <w:name w:val="Tekst podstawowy wcięty 2 Znak1"/>
    <w:link w:val="Tekstpodstawowywcity2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styleId="Numerstrony">
    <w:name w:val="page number"/>
    <w:uiPriority w:val="99"/>
    <w:rsid w:val="00F10B8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F10B84"/>
    <w:rPr>
      <w:rFonts w:eastAsia="Calibri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F10B84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F10B84"/>
    <w:rPr>
      <w:rFonts w:cs="Times New Roman"/>
      <w:vertAlign w:val="superscript"/>
    </w:rPr>
  </w:style>
  <w:style w:type="paragraph" w:styleId="Bezodstpw">
    <w:name w:val="No Spacing"/>
    <w:uiPriority w:val="1"/>
    <w:qFormat/>
    <w:rsid w:val="00F10B8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10B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">
    <w:name w:val="n"/>
    <w:uiPriority w:val="99"/>
    <w:rsid w:val="00F10B84"/>
    <w:rPr>
      <w:rFonts w:ascii="Tahoma" w:hAnsi="Tahoma" w:cs="Tahoma"/>
      <w:color w:val="000088"/>
      <w:sz w:val="13"/>
      <w:szCs w:val="13"/>
    </w:rPr>
  </w:style>
  <w:style w:type="character" w:customStyle="1" w:styleId="z">
    <w:name w:val="z"/>
    <w:uiPriority w:val="99"/>
    <w:rsid w:val="00F10B84"/>
    <w:rPr>
      <w:rFonts w:ascii="Tahoma" w:hAnsi="Tahoma" w:cs="Tahoma"/>
      <w:color w:val="000086"/>
      <w:sz w:val="13"/>
      <w:szCs w:val="13"/>
    </w:rPr>
  </w:style>
  <w:style w:type="character" w:customStyle="1" w:styleId="zd">
    <w:name w:val="zd"/>
    <w:uiPriority w:val="99"/>
    <w:rsid w:val="00F10B84"/>
    <w:rPr>
      <w:rFonts w:ascii="Tahoma" w:hAnsi="Tahoma" w:cs="Tahoma"/>
      <w:b/>
      <w:bCs/>
      <w:color w:val="000000"/>
      <w:sz w:val="13"/>
      <w:szCs w:val="13"/>
    </w:rPr>
  </w:style>
  <w:style w:type="paragraph" w:styleId="NormalnyWeb">
    <w:name w:val="Normal (Web)"/>
    <w:basedOn w:val="Normalny"/>
    <w:uiPriority w:val="99"/>
    <w:semiHidden/>
    <w:rsid w:val="00F10B84"/>
    <w:pPr>
      <w:suppressAutoHyphens w:val="0"/>
      <w:spacing w:before="100" w:beforeAutospacing="1" w:after="100" w:afterAutospacing="1"/>
    </w:pPr>
    <w:rPr>
      <w:color w:val="000000"/>
      <w:lang w:eastAsia="pl-PL"/>
    </w:rPr>
  </w:style>
  <w:style w:type="paragraph" w:customStyle="1" w:styleId="StandardowyStandardowy1">
    <w:name w:val="Standardowy.Standardowy1"/>
    <w:uiPriority w:val="99"/>
    <w:rsid w:val="00F10B84"/>
    <w:rPr>
      <w:rFonts w:ascii="Garamond" w:eastAsia="Times New Roman" w:hAnsi="Garamond"/>
      <w:sz w:val="26"/>
    </w:rPr>
  </w:style>
  <w:style w:type="paragraph" w:customStyle="1" w:styleId="normaltableau">
    <w:name w:val="normal_tableau"/>
    <w:basedOn w:val="Normalny"/>
    <w:rsid w:val="00F10B84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32">
    <w:name w:val="Tekst podstawowy 32"/>
    <w:basedOn w:val="Normalny"/>
    <w:uiPriority w:val="99"/>
    <w:rsid w:val="00F10B84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paragraph" w:customStyle="1" w:styleId="Akapitzlist2">
    <w:name w:val="Akapit z listą2"/>
    <w:basedOn w:val="Normalny"/>
    <w:rsid w:val="00F10B84"/>
    <w:pPr>
      <w:widowControl w:val="0"/>
      <w:ind w:left="720"/>
    </w:pPr>
    <w:rPr>
      <w:rFonts w:ascii="Geneva" w:hAnsi="Geneva"/>
      <w:szCs w:val="20"/>
    </w:rPr>
  </w:style>
  <w:style w:type="paragraph" w:styleId="Poprawka">
    <w:name w:val="Revision"/>
    <w:hidden/>
    <w:uiPriority w:val="99"/>
    <w:semiHidden/>
    <w:rsid w:val="00F10B84"/>
    <w:rPr>
      <w:rFonts w:ascii="Times New Roman" w:eastAsia="Times New Roman" w:hAnsi="Times New Roman"/>
      <w:sz w:val="24"/>
      <w:szCs w:val="24"/>
      <w:lang w:eastAsia="ar-SA"/>
    </w:rPr>
  </w:style>
  <w:style w:type="character" w:styleId="Uwydatnienie">
    <w:name w:val="Emphasis"/>
    <w:uiPriority w:val="20"/>
    <w:qFormat/>
    <w:rsid w:val="00F10B84"/>
    <w:rPr>
      <w:i/>
      <w:iCs/>
    </w:rPr>
  </w:style>
  <w:style w:type="paragraph" w:customStyle="1" w:styleId="Bezodstpw1">
    <w:name w:val="Bez odstępów1"/>
    <w:rsid w:val="00F10B84"/>
    <w:rPr>
      <w:rFonts w:eastAsia="Times New Roman"/>
      <w:sz w:val="22"/>
      <w:szCs w:val="22"/>
      <w:lang w:eastAsia="en-US"/>
    </w:rPr>
  </w:style>
  <w:style w:type="character" w:styleId="Pogrubienie">
    <w:name w:val="Strong"/>
    <w:uiPriority w:val="22"/>
    <w:qFormat/>
    <w:rsid w:val="00F10B84"/>
    <w:rPr>
      <w:b/>
      <w:bCs/>
    </w:rPr>
  </w:style>
  <w:style w:type="numbering" w:customStyle="1" w:styleId="WW8Num511">
    <w:name w:val="WW8Num511"/>
    <w:rsid w:val="00F10B84"/>
    <w:pPr>
      <w:numPr>
        <w:numId w:val="20"/>
      </w:numPr>
    </w:pPr>
  </w:style>
  <w:style w:type="paragraph" w:customStyle="1" w:styleId="Standard">
    <w:name w:val="Standard"/>
    <w:rsid w:val="00F10B84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yteHipercze">
    <w:name w:val="FollowedHyperlink"/>
    <w:uiPriority w:val="99"/>
    <w:semiHidden/>
    <w:unhideWhenUsed/>
    <w:rsid w:val="00296A08"/>
    <w:rPr>
      <w:color w:val="954F72"/>
      <w:u w:val="single"/>
    </w:rPr>
  </w:style>
  <w:style w:type="paragraph" w:customStyle="1" w:styleId="xl66">
    <w:name w:val="xl66"/>
    <w:basedOn w:val="Normalny"/>
    <w:rsid w:val="00296A08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xl67">
    <w:name w:val="xl67"/>
    <w:basedOn w:val="Normalny"/>
    <w:rsid w:val="00296A08"/>
    <w:pPr>
      <w:suppressAutoHyphens w:val="0"/>
      <w:spacing w:before="100" w:beforeAutospacing="1" w:after="100" w:afterAutospacing="1"/>
      <w:jc w:val="center"/>
    </w:pPr>
    <w:rPr>
      <w:rFonts w:eastAsia="Calibri"/>
      <w:lang w:eastAsia="pl-PL"/>
    </w:rPr>
  </w:style>
  <w:style w:type="paragraph" w:customStyle="1" w:styleId="xl68">
    <w:name w:val="xl68"/>
    <w:basedOn w:val="Normalny"/>
    <w:rsid w:val="00296A08"/>
    <w:pPr>
      <w:suppressAutoHyphens w:val="0"/>
      <w:spacing w:before="100" w:beforeAutospacing="1" w:after="100" w:afterAutospacing="1"/>
      <w:jc w:val="center"/>
    </w:pPr>
    <w:rPr>
      <w:rFonts w:eastAsia="Calibri"/>
      <w:lang w:eastAsia="pl-PL"/>
    </w:rPr>
  </w:style>
  <w:style w:type="paragraph" w:customStyle="1" w:styleId="xl69">
    <w:name w:val="xl69"/>
    <w:basedOn w:val="Normalny"/>
    <w:rsid w:val="00296A08"/>
    <w:pPr>
      <w:suppressAutoHyphens w:val="0"/>
      <w:spacing w:before="100" w:beforeAutospacing="1" w:after="100" w:afterAutospacing="1"/>
      <w:jc w:val="center"/>
    </w:pPr>
    <w:rPr>
      <w:rFonts w:eastAsia="Calibri"/>
      <w:lang w:eastAsia="pl-PL"/>
    </w:rPr>
  </w:style>
  <w:style w:type="character" w:customStyle="1" w:styleId="stylwiadomocie-mail21">
    <w:name w:val="stylwiadomocie-mail21"/>
    <w:semiHidden/>
    <w:rsid w:val="00296A08"/>
    <w:rPr>
      <w:rFonts w:ascii="Calibri" w:hAnsi="Calibri" w:hint="default"/>
      <w:color w:val="auto"/>
    </w:rPr>
  </w:style>
  <w:style w:type="character" w:customStyle="1" w:styleId="stylwiadomocie-mail22">
    <w:name w:val="stylwiadomocie-mail22"/>
    <w:semiHidden/>
    <w:rsid w:val="00B708CF"/>
    <w:rPr>
      <w:rFonts w:ascii="Calibri" w:hAnsi="Calibri" w:hint="default"/>
      <w:color w:val="1F497D"/>
    </w:rPr>
  </w:style>
  <w:style w:type="character" w:customStyle="1" w:styleId="stylwiadomocie-mail23">
    <w:name w:val="stylwiadomocie-mail23"/>
    <w:semiHidden/>
    <w:rsid w:val="00B708CF"/>
    <w:rPr>
      <w:rFonts w:ascii="Calibri" w:hAnsi="Calibri" w:hint="default"/>
      <w:color w:val="1F497D"/>
    </w:rPr>
  </w:style>
  <w:style w:type="character" w:customStyle="1" w:styleId="AkapitzlistZnak">
    <w:name w:val="Akapit z listą Znak"/>
    <w:link w:val="Akapitzlist"/>
    <w:uiPriority w:val="34"/>
    <w:locked/>
    <w:rsid w:val="001F5A7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treci2">
    <w:name w:val="Tekst treści (2)"/>
    <w:basedOn w:val="Normalny"/>
    <w:rsid w:val="005706DF"/>
    <w:pPr>
      <w:widowControl w:val="0"/>
      <w:shd w:val="clear" w:color="auto" w:fill="FFFFFF"/>
      <w:spacing w:line="317" w:lineRule="exact"/>
      <w:ind w:hanging="420"/>
      <w:jc w:val="both"/>
    </w:pPr>
    <w:rPr>
      <w:sz w:val="20"/>
      <w:szCs w:val="20"/>
      <w:lang w:val="x-none"/>
    </w:rPr>
  </w:style>
  <w:style w:type="table" w:customStyle="1" w:styleId="Tabela-Siatka1">
    <w:name w:val="Tabela - Siatka1"/>
    <w:basedOn w:val="Standardowy"/>
    <w:next w:val="Tabela-Siatka"/>
    <w:uiPriority w:val="39"/>
    <w:rsid w:val="003A6F8D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emf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O%20na%202019\Bochnia,%20pozarz&#261;dowe\Fina&#322;%20angielski\Za&#322;&#261;czni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BE2F5-EBAB-4B7A-9B47-74F2B983C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Załączniki.dotx</Template>
  <TotalTime>48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cp:lastModifiedBy>Mariusz Gdowski</cp:lastModifiedBy>
  <cp:revision>23</cp:revision>
  <cp:lastPrinted>2017-09-25T11:59:00Z</cp:lastPrinted>
  <dcterms:created xsi:type="dcterms:W3CDTF">2019-07-30T07:39:00Z</dcterms:created>
  <dcterms:modified xsi:type="dcterms:W3CDTF">2019-09-22T20:44:00Z</dcterms:modified>
</cp:coreProperties>
</file>