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Pr="00061E24" w:rsidRDefault="00F10B84" w:rsidP="00187EED">
      <w:pPr>
        <w:pStyle w:val="pkt"/>
        <w:tabs>
          <w:tab w:val="right" w:pos="9000"/>
        </w:tabs>
        <w:spacing w:before="0" w:after="0" w:line="288" w:lineRule="auto"/>
        <w:ind w:left="0" w:firstLine="0"/>
        <w:rPr>
          <w:rFonts w:ascii="Arial" w:hAnsi="Arial" w:cs="Arial"/>
          <w:szCs w:val="24"/>
        </w:rPr>
      </w:pPr>
    </w:p>
    <w:p w:rsidR="00F10B84" w:rsidRPr="00061E24" w:rsidRDefault="00F10B84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 xml:space="preserve">Załącznik nr </w:t>
      </w:r>
      <w:r w:rsidRPr="00061E24">
        <w:rPr>
          <w:rFonts w:ascii="Arial" w:hAnsi="Arial" w:cs="Arial"/>
          <w:b/>
          <w:sz w:val="20"/>
          <w:szCs w:val="20"/>
          <w:lang w:val="pl-PL"/>
        </w:rPr>
        <w:t>1</w:t>
      </w:r>
      <w:r w:rsidR="00A53543" w:rsidRPr="00061E24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A53543" w:rsidRPr="00061E24">
        <w:rPr>
          <w:rFonts w:ascii="Arial" w:hAnsi="Arial" w:cs="Arial"/>
          <w:b/>
          <w:sz w:val="20"/>
          <w:szCs w:val="20"/>
        </w:rPr>
        <w:t>OPZ</w:t>
      </w:r>
      <w:proofErr w:type="spellEnd"/>
    </w:p>
    <w:p w:rsidR="002517C6" w:rsidRPr="00061E24" w:rsidRDefault="002517C6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="00705304">
        <w:rPr>
          <w:rFonts w:ascii="Arial" w:hAnsi="Arial" w:cs="Arial"/>
          <w:b/>
          <w:sz w:val="20"/>
          <w:szCs w:val="20"/>
        </w:rPr>
        <w:t>BO.271.</w:t>
      </w:r>
      <w:r w:rsidR="0015192C">
        <w:rPr>
          <w:rFonts w:ascii="Arial" w:hAnsi="Arial" w:cs="Arial"/>
          <w:b/>
          <w:sz w:val="20"/>
          <w:szCs w:val="20"/>
          <w:lang w:val="pl-PL"/>
        </w:rPr>
        <w:t>70</w:t>
      </w:r>
      <w:bookmarkStart w:id="0" w:name="_GoBack"/>
      <w:bookmarkEnd w:id="0"/>
      <w:r w:rsidRPr="00061E24">
        <w:rPr>
          <w:rFonts w:ascii="Arial" w:hAnsi="Arial" w:cs="Arial"/>
          <w:b/>
          <w:sz w:val="20"/>
          <w:szCs w:val="20"/>
        </w:rPr>
        <w:t>.2019.</w:t>
      </w:r>
    </w:p>
    <w:p w:rsidR="00F10B84" w:rsidRPr="00061E24" w:rsidRDefault="00F10B84" w:rsidP="009C2C2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3281C" w:rsidRPr="00061E24" w:rsidRDefault="00C3281C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10B84" w:rsidRPr="00061E24" w:rsidRDefault="00564BD1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F10B84" w:rsidRPr="00061E24" w:rsidRDefault="00F10B84" w:rsidP="00187EED">
      <w:pPr>
        <w:tabs>
          <w:tab w:val="left" w:pos="600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3753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nazwa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3753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adres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Tel. ……………………………………, fax ……………………………… e-mail ……………</w:t>
      </w:r>
    </w:p>
    <w:p w:rsidR="00865511" w:rsidRPr="00061E24" w:rsidRDefault="00865511" w:rsidP="00865511">
      <w:pPr>
        <w:jc w:val="both"/>
        <w:rPr>
          <w:rFonts w:ascii="Arial" w:hAnsi="Arial" w:cs="Arial"/>
          <w:sz w:val="22"/>
          <w:szCs w:val="22"/>
        </w:rPr>
      </w:pPr>
    </w:p>
    <w:p w:rsidR="00865511" w:rsidRPr="00061E24" w:rsidRDefault="007035C8" w:rsidP="00865511">
      <w:pPr>
        <w:jc w:val="both"/>
        <w:rPr>
          <w:rFonts w:ascii="Arial" w:hAnsi="Arial" w:cs="Arial"/>
        </w:rPr>
      </w:pPr>
      <w:r w:rsidRPr="00061E24">
        <w:rPr>
          <w:rFonts w:ascii="Arial" w:hAnsi="Arial" w:cs="Arial"/>
        </w:rPr>
        <w:t>Postę</w:t>
      </w:r>
      <w:r w:rsidR="009318C4" w:rsidRPr="00061E24">
        <w:rPr>
          <w:rFonts w:ascii="Arial" w:hAnsi="Arial" w:cs="Arial"/>
        </w:rPr>
        <w:t>powanie dotyczy</w:t>
      </w:r>
      <w:r w:rsidR="00865511" w:rsidRPr="00061E24">
        <w:rPr>
          <w:rFonts w:ascii="Arial" w:hAnsi="Arial" w:cs="Arial"/>
        </w:rPr>
        <w:t xml:space="preserve"> </w:t>
      </w:r>
      <w:r w:rsidR="00C52AF9" w:rsidRPr="00061E24">
        <w:rPr>
          <w:rFonts w:ascii="Arial" w:hAnsi="Arial" w:cs="Arial"/>
        </w:rPr>
        <w:t xml:space="preserve">przeprowadzenia </w:t>
      </w:r>
      <w:r w:rsidR="00865511" w:rsidRPr="00061E24">
        <w:rPr>
          <w:rFonts w:ascii="Arial" w:hAnsi="Arial" w:cs="Arial"/>
        </w:rPr>
        <w:t>zajęć pozalekcyjnych z języka angielskiego w Szkole Podstawowej w Bogucicach, Bogucice nr 83, 32-711 Bogucice oraz</w:t>
      </w:r>
      <w:r w:rsidR="008C5F2B">
        <w:rPr>
          <w:rFonts w:ascii="Arial" w:hAnsi="Arial" w:cs="Arial"/>
        </w:rPr>
        <w:t>/lub</w:t>
      </w:r>
      <w:r w:rsidR="00865511" w:rsidRPr="00061E24">
        <w:rPr>
          <w:rFonts w:ascii="Arial" w:hAnsi="Arial" w:cs="Arial"/>
        </w:rPr>
        <w:t xml:space="preserve"> </w:t>
      </w:r>
      <w:r w:rsidR="008C5F2B">
        <w:rPr>
          <w:rFonts w:ascii="Arial" w:hAnsi="Arial" w:cs="Arial"/>
        </w:rPr>
        <w:br/>
      </w:r>
      <w:r w:rsidR="00865511" w:rsidRPr="00061E24">
        <w:rPr>
          <w:rFonts w:ascii="Arial" w:hAnsi="Arial" w:cs="Arial"/>
        </w:rPr>
        <w:t>w Szkole Podstawowej w Okulicach, Okulice nr 51, 32-712 Bratucice, leżących na terenie powiatu bocheńskiego.</w:t>
      </w:r>
    </w:p>
    <w:p w:rsidR="002517C6" w:rsidRPr="00061E24" w:rsidRDefault="002517C6" w:rsidP="00187EED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F10B84" w:rsidRPr="00061E24" w:rsidRDefault="00F10B84" w:rsidP="009F1D90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SKŁADAMY OFERTĘ</w:t>
      </w:r>
      <w:r w:rsidR="009F1D90" w:rsidRPr="00061E24">
        <w:rPr>
          <w:rFonts w:ascii="Arial" w:hAnsi="Arial" w:cs="Arial"/>
          <w:sz w:val="22"/>
          <w:szCs w:val="22"/>
        </w:rPr>
        <w:t xml:space="preserve"> na wykonanie</w:t>
      </w:r>
      <w:r w:rsidR="00F66FB9" w:rsidRPr="00061E24">
        <w:rPr>
          <w:rFonts w:ascii="Arial" w:hAnsi="Arial" w:cs="Arial"/>
          <w:sz w:val="22"/>
          <w:szCs w:val="22"/>
        </w:rPr>
        <w:t xml:space="preserve"> zamówienia </w:t>
      </w:r>
      <w:r w:rsidRPr="00061E24">
        <w:rPr>
          <w:rFonts w:ascii="Arial" w:hAnsi="Arial" w:cs="Arial"/>
          <w:sz w:val="22"/>
          <w:szCs w:val="22"/>
        </w:rPr>
        <w:t xml:space="preserve">zgodnie z </w:t>
      </w:r>
      <w:r w:rsidR="009318C4" w:rsidRPr="00061E24">
        <w:rPr>
          <w:rFonts w:ascii="Arial" w:hAnsi="Arial" w:cs="Arial"/>
          <w:sz w:val="22"/>
          <w:szCs w:val="22"/>
        </w:rPr>
        <w:t>Opisem Przedmiotu Zamówienia</w:t>
      </w:r>
      <w:r w:rsidRPr="00061E24">
        <w:rPr>
          <w:rFonts w:ascii="Arial" w:hAnsi="Arial" w:cs="Arial"/>
          <w:sz w:val="22"/>
          <w:szCs w:val="22"/>
        </w:rPr>
        <w:t xml:space="preserve"> i oświadczamy, że</w:t>
      </w:r>
      <w:r w:rsidR="00FF061D" w:rsidRPr="00061E24">
        <w:rPr>
          <w:rFonts w:ascii="Arial" w:hAnsi="Arial" w:cs="Arial"/>
          <w:sz w:val="22"/>
          <w:szCs w:val="22"/>
        </w:rPr>
        <w:t xml:space="preserve"> wykonamy go na warunkach w nim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FF061D" w:rsidRPr="00061E24">
        <w:rPr>
          <w:rFonts w:ascii="Arial" w:hAnsi="Arial" w:cs="Arial"/>
          <w:sz w:val="22"/>
          <w:szCs w:val="22"/>
        </w:rPr>
        <w:t>określonym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BD4F7C" w:rsidRDefault="00F10B84" w:rsidP="00187EED">
      <w:pPr>
        <w:pStyle w:val="Zwykytekst1"/>
        <w:numPr>
          <w:ilvl w:val="0"/>
          <w:numId w:val="2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" w:hAnsi="Arial" w:cs="Arial"/>
        </w:rPr>
      </w:pPr>
      <w:r w:rsidRPr="00061E24">
        <w:rPr>
          <w:rFonts w:ascii="Arial" w:hAnsi="Arial" w:cs="Arial"/>
          <w:b/>
          <w:sz w:val="22"/>
          <w:szCs w:val="22"/>
        </w:rPr>
        <w:t>OŚWIADCZAMY</w:t>
      </w:r>
      <w:r w:rsidRPr="00061E24">
        <w:rPr>
          <w:rFonts w:ascii="Arial" w:hAnsi="Arial" w:cs="Arial"/>
          <w:sz w:val="22"/>
          <w:szCs w:val="22"/>
        </w:rPr>
        <w:t xml:space="preserve">, że naszym pełnomocnikiem dla potrzeb niniejszego zamówienia jest: </w:t>
      </w:r>
      <w:r w:rsidRPr="00BD4F7C">
        <w:rPr>
          <w:rFonts w:ascii="Arial" w:hAnsi="Arial" w:cs="Arial"/>
        </w:rPr>
        <w:t>___________________________________________________</w:t>
      </w:r>
      <w:r w:rsidR="00B37538" w:rsidRPr="00BD4F7C">
        <w:rPr>
          <w:rFonts w:ascii="Arial" w:hAnsi="Arial" w:cs="Arial"/>
        </w:rPr>
        <w:t>___________________</w:t>
      </w:r>
    </w:p>
    <w:p w:rsidR="00EC18BC" w:rsidRDefault="00F10B84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  <w:r w:rsidRPr="00BD4F7C">
        <w:rPr>
          <w:rFonts w:ascii="Arial" w:hAnsi="Arial" w:cs="Arial"/>
        </w:rPr>
        <w:tab/>
      </w:r>
      <w:r w:rsidRPr="00BD4F7C">
        <w:rPr>
          <w:rFonts w:ascii="Arial" w:hAnsi="Arial" w:cs="Arial"/>
          <w:i/>
        </w:rPr>
        <w:t xml:space="preserve">(wypełniają </w:t>
      </w:r>
      <w:proofErr w:type="gramStart"/>
      <w:r w:rsidRPr="00BD4F7C">
        <w:rPr>
          <w:rFonts w:ascii="Arial" w:hAnsi="Arial" w:cs="Arial"/>
          <w:i/>
        </w:rPr>
        <w:t>jedynie przedsiębiorcy</w:t>
      </w:r>
      <w:proofErr w:type="gramEnd"/>
      <w:r w:rsidRPr="00BD4F7C">
        <w:rPr>
          <w:rFonts w:ascii="Arial" w:hAnsi="Arial" w:cs="Arial"/>
          <w:i/>
        </w:rPr>
        <w:t xml:space="preserve"> składający wspólną ofertę)</w:t>
      </w:r>
    </w:p>
    <w:p w:rsidR="00BD4F7C" w:rsidRPr="00BD4F7C" w:rsidRDefault="00BD4F7C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</w:p>
    <w:p w:rsidR="00170D9F" w:rsidRPr="00223594" w:rsidRDefault="00F10B84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b/>
          <w:bCs/>
          <w:sz w:val="22"/>
          <w:szCs w:val="22"/>
        </w:rPr>
        <w:t>OFERUJEMY</w:t>
      </w:r>
      <w:r w:rsidRPr="00061E24">
        <w:rPr>
          <w:rFonts w:ascii="Arial" w:hAnsi="Arial" w:cs="Arial"/>
          <w:bCs/>
          <w:sz w:val="22"/>
          <w:szCs w:val="22"/>
        </w:rPr>
        <w:t xml:space="preserve"> wykonanie przedmiotu zamówienia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585E02">
        <w:rPr>
          <w:rFonts w:ascii="Arial" w:hAnsi="Arial" w:cs="Arial"/>
          <w:sz w:val="22"/>
          <w:szCs w:val="22"/>
          <w:lang w:val="pl-PL"/>
        </w:rPr>
        <w:t>w część nr ……</w:t>
      </w:r>
      <w:r w:rsidR="00615108">
        <w:rPr>
          <w:rFonts w:ascii="Arial" w:hAnsi="Arial" w:cs="Arial"/>
          <w:sz w:val="22"/>
          <w:szCs w:val="22"/>
          <w:lang w:val="pl-PL"/>
        </w:rPr>
        <w:t xml:space="preserve"> </w:t>
      </w:r>
      <w:r w:rsidRPr="00061E24">
        <w:rPr>
          <w:rFonts w:ascii="Arial" w:hAnsi="Arial" w:cs="Arial"/>
          <w:bCs/>
          <w:sz w:val="22"/>
          <w:szCs w:val="22"/>
        </w:rPr>
        <w:t xml:space="preserve">za </w:t>
      </w:r>
      <w:r w:rsidR="002E7DCE" w:rsidRPr="00061E24">
        <w:rPr>
          <w:rFonts w:ascii="Arial" w:hAnsi="Arial" w:cs="Arial"/>
          <w:b/>
          <w:bCs/>
          <w:sz w:val="22"/>
          <w:szCs w:val="22"/>
        </w:rPr>
        <w:t>cenę maksymalną brutto</w:t>
      </w:r>
      <w:r w:rsidR="00B8311D" w:rsidRPr="00061E24">
        <w:rPr>
          <w:rFonts w:ascii="Arial" w:hAnsi="Arial" w:cs="Arial"/>
          <w:b/>
          <w:bCs/>
          <w:sz w:val="22"/>
          <w:szCs w:val="22"/>
        </w:rPr>
        <w:t xml:space="preserve">: </w:t>
      </w:r>
      <w:r w:rsidR="00585E02">
        <w:rPr>
          <w:rFonts w:ascii="Arial" w:hAnsi="Arial" w:cs="Arial"/>
          <w:spacing w:val="4"/>
          <w:sz w:val="22"/>
          <w:szCs w:val="22"/>
        </w:rPr>
        <w:t xml:space="preserve"> ………………</w:t>
      </w:r>
      <w:r w:rsidR="00170D9F" w:rsidRPr="00061E24">
        <w:rPr>
          <w:rFonts w:ascii="Arial" w:hAnsi="Arial" w:cs="Arial"/>
          <w:spacing w:val="4"/>
          <w:sz w:val="22"/>
          <w:szCs w:val="22"/>
        </w:rPr>
        <w:t>.. zł (słownie</w:t>
      </w:r>
      <w:r w:rsidR="002F3691">
        <w:rPr>
          <w:rFonts w:ascii="Arial" w:hAnsi="Arial" w:cs="Arial"/>
          <w:spacing w:val="4"/>
          <w:sz w:val="22"/>
          <w:szCs w:val="22"/>
          <w:lang w:val="pl-PL"/>
        </w:rPr>
        <w:t>)</w:t>
      </w:r>
      <w:r w:rsidR="00170D9F" w:rsidRPr="00061E24">
        <w:rPr>
          <w:rFonts w:ascii="Arial" w:hAnsi="Arial" w:cs="Arial"/>
          <w:spacing w:val="4"/>
          <w:sz w:val="22"/>
          <w:szCs w:val="22"/>
        </w:rPr>
        <w:t xml:space="preserve">: </w:t>
      </w:r>
      <w:r w:rsidR="00585E02">
        <w:rPr>
          <w:rFonts w:ascii="Arial" w:hAnsi="Arial" w:cs="Arial"/>
          <w:spacing w:val="4"/>
          <w:sz w:val="20"/>
          <w:szCs w:val="20"/>
        </w:rPr>
        <w:t>……</w:t>
      </w:r>
      <w:r w:rsidR="00585E02">
        <w:rPr>
          <w:rFonts w:ascii="Arial" w:hAnsi="Arial" w:cs="Arial"/>
          <w:spacing w:val="4"/>
          <w:sz w:val="20"/>
          <w:szCs w:val="20"/>
          <w:lang w:val="pl-PL"/>
        </w:rPr>
        <w:t>………………..</w:t>
      </w:r>
      <w:r w:rsidR="00585E02">
        <w:rPr>
          <w:rFonts w:ascii="Arial" w:hAnsi="Arial" w:cs="Arial"/>
          <w:spacing w:val="4"/>
          <w:sz w:val="20"/>
          <w:szCs w:val="20"/>
        </w:rPr>
        <w:t>……………</w:t>
      </w:r>
      <w:r w:rsidR="00223594">
        <w:rPr>
          <w:rFonts w:ascii="Arial" w:hAnsi="Arial" w:cs="Arial"/>
          <w:spacing w:val="4"/>
          <w:sz w:val="20"/>
          <w:szCs w:val="20"/>
          <w:lang w:val="pl-PL"/>
        </w:rPr>
        <w:t>.</w:t>
      </w:r>
      <w:r w:rsidR="00223594" w:rsidRPr="00223594">
        <w:rPr>
          <w:rFonts w:ascii="Arial" w:hAnsi="Arial" w:cs="Arial"/>
          <w:spacing w:val="4"/>
          <w:sz w:val="20"/>
          <w:szCs w:val="20"/>
          <w:lang w:val="pl-PL"/>
        </w:rPr>
        <w:t>……………………...</w:t>
      </w:r>
      <w:r w:rsidR="00170D9F" w:rsidRPr="00223594">
        <w:rPr>
          <w:rFonts w:ascii="Arial" w:hAnsi="Arial" w:cs="Arial"/>
          <w:spacing w:val="4"/>
          <w:sz w:val="20"/>
          <w:szCs w:val="20"/>
        </w:rPr>
        <w:t>…)</w:t>
      </w:r>
      <w:r w:rsidR="00170D9F" w:rsidRPr="00223594">
        <w:rPr>
          <w:rStyle w:val="Odwoanieprzypisudolnego"/>
          <w:rFonts w:ascii="Arial" w:hAnsi="Arial" w:cs="Arial"/>
          <w:spacing w:val="4"/>
          <w:sz w:val="20"/>
          <w:szCs w:val="20"/>
        </w:rPr>
        <w:footnoteReference w:id="1"/>
      </w:r>
      <w:r w:rsidR="00170D9F" w:rsidRPr="00223594">
        <w:rPr>
          <w:rFonts w:ascii="Arial" w:hAnsi="Arial" w:cs="Arial"/>
          <w:spacing w:val="4"/>
          <w:sz w:val="20"/>
          <w:szCs w:val="20"/>
        </w:rPr>
        <w:t>.</w:t>
      </w:r>
    </w:p>
    <w:p w:rsidR="00B37538" w:rsidRPr="00B37538" w:rsidRDefault="00615108" w:rsidP="00B37538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</w:t>
      </w:r>
      <w:r w:rsidR="00585E02">
        <w:rPr>
          <w:rFonts w:ascii="Arial" w:hAnsi="Arial" w:cs="Arial"/>
          <w:b/>
          <w:bCs/>
          <w:sz w:val="22"/>
          <w:szCs w:val="22"/>
          <w:lang w:val="pl-PL"/>
        </w:rPr>
        <w:t xml:space="preserve">etto: ……………………zł </w:t>
      </w:r>
      <w:r w:rsidR="00B37538">
        <w:rPr>
          <w:rFonts w:ascii="Arial" w:hAnsi="Arial" w:cs="Arial"/>
          <w:b/>
          <w:bCs/>
          <w:sz w:val="22"/>
          <w:szCs w:val="22"/>
          <w:lang w:val="pl-PL"/>
        </w:rPr>
        <w:t xml:space="preserve"> (</w:t>
      </w:r>
      <w:r w:rsidRPr="002F3691">
        <w:rPr>
          <w:rFonts w:ascii="Arial" w:hAnsi="Arial" w:cs="Arial"/>
          <w:bCs/>
          <w:sz w:val="22"/>
          <w:szCs w:val="22"/>
          <w:lang w:val="pl-PL"/>
        </w:rPr>
        <w:t>słownie</w:t>
      </w:r>
      <w:r w:rsidR="00B37538" w:rsidRPr="002F3691">
        <w:rPr>
          <w:rFonts w:ascii="Arial" w:hAnsi="Arial" w:cs="Arial"/>
          <w:bCs/>
          <w:sz w:val="22"/>
          <w:szCs w:val="22"/>
          <w:lang w:val="pl-PL"/>
        </w:rPr>
        <w:t>)………………………………………………</w:t>
      </w:r>
      <w:r w:rsidR="002F3691">
        <w:rPr>
          <w:rFonts w:ascii="Arial" w:hAnsi="Arial" w:cs="Arial"/>
          <w:bCs/>
          <w:sz w:val="22"/>
          <w:szCs w:val="22"/>
          <w:lang w:val="pl-PL"/>
        </w:rPr>
        <w:t>…………..</w:t>
      </w:r>
      <w:r w:rsidR="00B37538" w:rsidRPr="002F3691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170D9F" w:rsidRPr="00061E24" w:rsidRDefault="00170D9F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Wskazana powyżej cena została obliczona zgodnie z poniższą tabelą</w:t>
      </w:r>
      <w:r w:rsidR="00C55610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 w:rsidR="00380E3D">
        <w:rPr>
          <w:rFonts w:ascii="Arial" w:hAnsi="Arial" w:cs="Arial"/>
          <w:sz w:val="22"/>
          <w:szCs w:val="22"/>
          <w:lang w:val="pl-PL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64"/>
        <w:gridCol w:w="2798"/>
      </w:tblGrid>
      <w:tr w:rsidR="00170D9F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0D" w:rsidRPr="00061E24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170D9F" w:rsidRPr="00061E24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C91DC5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Maksymalna łączna  liczba </w:t>
            </w:r>
            <w:r w:rsidR="00C91DC5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spotkań</w:t>
            </w:r>
            <w:r w:rsidR="00F66FB9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x B)</w:t>
            </w:r>
          </w:p>
        </w:tc>
      </w:tr>
      <w:tr w:rsidR="00170D9F" w:rsidRPr="00061E24" w:rsidTr="00380E3D">
        <w:trPr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</w:tr>
      <w:tr w:rsidR="00170D9F" w:rsidRPr="00061E24" w:rsidTr="00380E3D">
        <w:trPr>
          <w:trHeight w:val="7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2A2323" w:rsidP="002A2323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Część 1: 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……..…  </w:t>
            </w:r>
            <w:proofErr w:type="gramStart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Bogucicach 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314193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272BCD" w:rsidP="00FB100D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…………….... </w:t>
            </w:r>
            <w:proofErr w:type="gramStart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564BD1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2A2323" w:rsidP="002A2323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Część 2:  </w:t>
            </w:r>
            <w:r w:rsidR="00314193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……..…  </w:t>
            </w:r>
            <w:proofErr w:type="gramStart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  <w:r w:rsidR="00314193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 w Okulicach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314193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272BCD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……….…..… </w:t>
            </w:r>
            <w:proofErr w:type="gramStart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</w:t>
            </w:r>
            <w:proofErr w:type="gramEnd"/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brutto</w:t>
            </w:r>
          </w:p>
        </w:tc>
      </w:tr>
      <w:tr w:rsidR="00564BD1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D57E0A">
            <w:pPr>
              <w:pStyle w:val="Tekstpodstawowy"/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D92839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3F66AC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272BCD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272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…..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="00272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zł</w:t>
            </w:r>
            <w:proofErr w:type="gramEnd"/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brutto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</w:tr>
    </w:tbl>
    <w:p w:rsidR="00B76C22" w:rsidRPr="00061E24" w:rsidRDefault="00B76C22" w:rsidP="00C3281C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61E24">
        <w:rPr>
          <w:rFonts w:ascii="Arial" w:hAnsi="Arial" w:cs="Arial"/>
          <w:sz w:val="22"/>
          <w:szCs w:val="22"/>
        </w:rPr>
        <w:t>, że c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ena oferty obejmuje wszelkie koszty i składniki związane </w:t>
      </w:r>
      <w:r w:rsidRPr="00061E24">
        <w:rPr>
          <w:rFonts w:ascii="Arial" w:hAnsi="Arial" w:cs="Arial"/>
          <w:sz w:val="22"/>
          <w:szCs w:val="22"/>
          <w:lang w:eastAsia="pl-PL"/>
        </w:rPr>
        <w:br/>
        <w:t>z wykonaniem zamówienia wynikające wprost</w:t>
      </w:r>
      <w:r w:rsidR="00CA56E9" w:rsidRPr="00061E24">
        <w:rPr>
          <w:rFonts w:ascii="Arial" w:hAnsi="Arial" w:cs="Arial"/>
          <w:sz w:val="22"/>
          <w:szCs w:val="22"/>
          <w:lang w:eastAsia="pl-PL"/>
        </w:rPr>
        <w:t xml:space="preserve"> z opisu przedmiotu zamówienia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 jak również w nich nie ujęte, a bez których nie można zrealizować przedmiotu zamówienia.</w:t>
      </w: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 xml:space="preserve">że zapoznaliśmy się z </w:t>
      </w:r>
      <w:r w:rsidR="00CA56E9" w:rsidRPr="00061E24">
        <w:rPr>
          <w:rFonts w:ascii="Arial" w:hAnsi="Arial" w:cs="Arial"/>
          <w:sz w:val="22"/>
          <w:szCs w:val="22"/>
          <w:lang w:val="pl-PL"/>
        </w:rPr>
        <w:t>Opisem Przedmiotu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CA56E9" w:rsidRPr="00061E24">
        <w:rPr>
          <w:rFonts w:ascii="Arial" w:hAnsi="Arial" w:cs="Arial"/>
          <w:sz w:val="22"/>
          <w:szCs w:val="22"/>
        </w:rPr>
        <w:t>Zamówienia i nie wnosimy do niego</w:t>
      </w:r>
      <w:r w:rsidRPr="00061E24">
        <w:rPr>
          <w:rFonts w:ascii="Arial" w:hAnsi="Arial" w:cs="Arial"/>
          <w:sz w:val="22"/>
          <w:szCs w:val="22"/>
        </w:rPr>
        <w:t xml:space="preserve"> zastrzeżeń oraz przyj</w:t>
      </w:r>
      <w:r w:rsidR="00CA56E9" w:rsidRPr="00061E24">
        <w:rPr>
          <w:rFonts w:ascii="Arial" w:hAnsi="Arial" w:cs="Arial"/>
          <w:sz w:val="22"/>
          <w:szCs w:val="22"/>
        </w:rPr>
        <w:t>mujemy warunki w nim</w:t>
      </w:r>
      <w:r w:rsidR="00C3207E" w:rsidRPr="00061E24">
        <w:rPr>
          <w:rFonts w:ascii="Arial" w:hAnsi="Arial" w:cs="Arial"/>
          <w:sz w:val="22"/>
          <w:szCs w:val="22"/>
        </w:rPr>
        <w:t xml:space="preserve"> zawarte. </w:t>
      </w:r>
      <w:r w:rsidR="00C3207E" w:rsidRPr="00061E24">
        <w:rPr>
          <w:rFonts w:ascii="Arial" w:hAnsi="Arial" w:cs="Arial"/>
          <w:sz w:val="22"/>
          <w:szCs w:val="22"/>
          <w:lang w:val="pl-PL"/>
        </w:rPr>
        <w:t>Z</w:t>
      </w:r>
      <w:r w:rsidRPr="00061E24">
        <w:rPr>
          <w:rFonts w:ascii="Arial" w:hAnsi="Arial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="00C3207E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C3207E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UWAŻAMY SIĘ </w:t>
      </w:r>
      <w:r w:rsidRPr="00061E24">
        <w:rPr>
          <w:rFonts w:ascii="Arial" w:hAnsi="Arial" w:cs="Arial"/>
          <w:sz w:val="22"/>
          <w:szCs w:val="22"/>
        </w:rPr>
        <w:t>za związanych niniejszą ofertą przez czas wskazany w </w:t>
      </w:r>
      <w:r w:rsidR="007035C8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7035C8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, tj. przez okres 30 dni od upływu terminu składania ofert.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9F7B17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Pr="00061E24">
        <w:rPr>
          <w:rFonts w:ascii="Arial" w:hAnsi="Arial" w:cs="Arial"/>
          <w:sz w:val="22"/>
          <w:szCs w:val="22"/>
          <w:lang w:eastAsia="pl-PL"/>
        </w:rPr>
        <w:t>, że wykonanie niniejszego zamówienia zamierzamy wykonać bez udziału Podwykonawców</w:t>
      </w:r>
      <w:r w:rsidR="001C1FB1" w:rsidRPr="00061E24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9F7B17" w:rsidRPr="00061E24" w:rsidRDefault="00F10B84" w:rsidP="009F7B17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F7B17"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="009F7B17" w:rsidRPr="00061E24">
        <w:rPr>
          <w:rFonts w:ascii="Arial" w:hAnsi="Arial" w:cs="Arial"/>
          <w:i/>
          <w:sz w:val="22"/>
          <w:szCs w:val="22"/>
          <w:lang w:eastAsia="pl-PL"/>
        </w:rPr>
        <w:t>, że:</w:t>
      </w:r>
    </w:p>
    <w:p w:rsidR="009F7B17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>a) zostałem poinformowany zgodnie z art. 13 ust. 1 i 2 RODO o przetwarzaniu moich danych osobowych na potrzeby niniejszego postępowania o udzielenie zamówienia publicznego oraz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3"/>
      </w:r>
      <w:r w:rsidRPr="00061E24">
        <w:rPr>
          <w:rFonts w:ascii="Arial" w:hAnsi="Arial" w:cs="Arial"/>
          <w:i/>
          <w:sz w:val="22"/>
          <w:szCs w:val="22"/>
          <w:lang w:eastAsia="pl-PL"/>
        </w:rPr>
        <w:t xml:space="preserve"> </w:t>
      </w:r>
    </w:p>
    <w:p w:rsidR="00F10B84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4"/>
      </w:r>
    </w:p>
    <w:p w:rsidR="00F10B84" w:rsidRPr="00061E24" w:rsidRDefault="00F10B84" w:rsidP="00187EED">
      <w:pPr>
        <w:pStyle w:val="Zwykytekst1"/>
        <w:keepLines/>
        <w:numPr>
          <w:ilvl w:val="0"/>
          <w:numId w:val="2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WSZELKĄ KORESPONDENCJĘ </w:t>
      </w:r>
      <w:r w:rsidRPr="00061E24">
        <w:rPr>
          <w:rFonts w:ascii="Arial" w:hAnsi="Arial" w:cs="Arial"/>
          <w:sz w:val="22"/>
          <w:szCs w:val="22"/>
        </w:rPr>
        <w:t xml:space="preserve">w sprawie niniejszego postępowania należy </w:t>
      </w:r>
      <w:proofErr w:type="gramStart"/>
      <w:r w:rsidRPr="00061E24">
        <w:rPr>
          <w:rFonts w:ascii="Arial" w:hAnsi="Arial" w:cs="Arial"/>
          <w:sz w:val="22"/>
          <w:szCs w:val="22"/>
        </w:rPr>
        <w:t>kierować  do</w:t>
      </w:r>
      <w:proofErr w:type="gramEnd"/>
      <w:r w:rsidRPr="00061E24">
        <w:rPr>
          <w:rFonts w:ascii="Arial" w:hAnsi="Arial" w:cs="Arial"/>
          <w:sz w:val="22"/>
          <w:szCs w:val="22"/>
        </w:rPr>
        <w:t>: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Imię i nazwisko ……………………………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Adres: ………………………………………….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Telefon: ………………………………………..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Fax: ………………………………………………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 e-mail: …………………………………</w:t>
      </w:r>
    </w:p>
    <w:p w:rsidR="00F10B84" w:rsidRPr="00061E24" w:rsidRDefault="00F10B84" w:rsidP="00187EED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OFERTĘ </w:t>
      </w:r>
      <w:r w:rsidRPr="00061E24">
        <w:rPr>
          <w:rFonts w:ascii="Arial" w:hAnsi="Arial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061E24">
        <w:rPr>
          <w:rFonts w:ascii="Arial" w:hAnsi="Arial" w:cs="Arial"/>
          <w:b/>
          <w:sz w:val="22"/>
          <w:szCs w:val="22"/>
        </w:rPr>
        <w:t>: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1)..............................................................................................................................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2)…………………………………………………………………………………………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3)…………………………………………………………………………………………</w:t>
      </w:r>
    </w:p>
    <w:p w:rsidR="00F10B84" w:rsidRPr="00061E24" w:rsidRDefault="00F10B84" w:rsidP="00187EED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4)…………………………………………………………………………………………</w:t>
      </w:r>
    </w:p>
    <w:p w:rsidR="00C41B47" w:rsidRPr="00061E24" w:rsidRDefault="00C41B47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___</w:t>
      </w:r>
      <w:r w:rsidR="003274BB" w:rsidRPr="00061E24">
        <w:rPr>
          <w:rFonts w:ascii="Arial" w:hAnsi="Arial" w:cs="Arial"/>
          <w:sz w:val="22"/>
          <w:szCs w:val="22"/>
        </w:rPr>
        <w:t>_______________, dnia __ __ 2019</w:t>
      </w:r>
      <w:r w:rsidRPr="00061E24">
        <w:rPr>
          <w:rFonts w:ascii="Arial" w:hAnsi="Arial" w:cs="Arial"/>
          <w:sz w:val="22"/>
          <w:szCs w:val="22"/>
        </w:rPr>
        <w:t xml:space="preserve"> roku</w:t>
      </w:r>
    </w:p>
    <w:p w:rsidR="00F10B84" w:rsidRPr="00061E24" w:rsidRDefault="00F10B84" w:rsidP="00187EED">
      <w:pPr>
        <w:pStyle w:val="Zwykytekst1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>___________________________________</w:t>
      </w:r>
    </w:p>
    <w:p w:rsidR="00E80D0D" w:rsidRPr="00061E24" w:rsidRDefault="00F10B84" w:rsidP="001C1FB1">
      <w:pPr>
        <w:pStyle w:val="Zwykytekst1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 xml:space="preserve">                                                 </w:t>
      </w:r>
      <w:r w:rsidR="00C3281C" w:rsidRPr="00061E24">
        <w:rPr>
          <w:rFonts w:ascii="Arial" w:hAnsi="Arial" w:cs="Arial"/>
          <w:i/>
          <w:sz w:val="22"/>
          <w:szCs w:val="22"/>
        </w:rPr>
        <w:t xml:space="preserve">    </w:t>
      </w:r>
      <w:r w:rsidRPr="00061E24">
        <w:rPr>
          <w:rFonts w:ascii="Arial" w:hAnsi="Arial" w:cs="Arial"/>
          <w:i/>
          <w:sz w:val="22"/>
          <w:szCs w:val="22"/>
        </w:rPr>
        <w:t xml:space="preserve">              </w:t>
      </w:r>
      <w:r w:rsidR="00591F2E" w:rsidRPr="00061E24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061E24">
        <w:rPr>
          <w:rFonts w:ascii="Arial" w:hAnsi="Arial" w:cs="Arial"/>
          <w:i/>
          <w:sz w:val="22"/>
          <w:szCs w:val="22"/>
        </w:rPr>
        <w:t xml:space="preserve"> (pieczęć i podpis Wykonawcy)</w:t>
      </w:r>
    </w:p>
    <w:sectPr w:rsidR="00E80D0D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3D" w:rsidRDefault="00D4753D" w:rsidP="00F10B84">
      <w:r>
        <w:separator/>
      </w:r>
    </w:p>
  </w:endnote>
  <w:endnote w:type="continuationSeparator" w:id="0">
    <w:p w:rsidR="00D4753D" w:rsidRDefault="00D4753D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15192C" w:rsidRPr="0015192C">
      <w:rPr>
        <w:noProof/>
        <w:lang w:val="pl-PL"/>
      </w:rPr>
      <w:t>2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3D" w:rsidRDefault="00D4753D" w:rsidP="00F10B84">
      <w:r>
        <w:separator/>
      </w:r>
    </w:p>
  </w:footnote>
  <w:footnote w:type="continuationSeparator" w:id="0">
    <w:p w:rsidR="00D4753D" w:rsidRDefault="00D4753D" w:rsidP="00F10B84">
      <w:r>
        <w:continuationSeparator/>
      </w:r>
    </w:p>
  </w:footnote>
  <w:footnote w:id="1">
    <w:p w:rsidR="00170D9F" w:rsidRPr="0007484E" w:rsidRDefault="00170D9F" w:rsidP="00170D9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64BD1"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FB100D" w:rsidRDefault="00FB100D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48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484E">
        <w:rPr>
          <w:rFonts w:ascii="Arial" w:hAnsi="Arial" w:cs="Arial"/>
          <w:sz w:val="16"/>
          <w:szCs w:val="16"/>
        </w:rPr>
        <w:t xml:space="preserve"> 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Cena brutto z kolumny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7484E">
        <w:rPr>
          <w:rFonts w:ascii="Arial" w:hAnsi="Arial" w:cs="Arial"/>
          <w:sz w:val="16"/>
          <w:szCs w:val="16"/>
          <w:lang w:val="pl-PL"/>
        </w:rPr>
        <w:t>C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 musi być tożsama z łączna ceną brutto oferowaną za reali</w:t>
      </w:r>
      <w:r>
        <w:rPr>
          <w:rFonts w:ascii="Arial" w:hAnsi="Arial" w:cs="Arial"/>
          <w:sz w:val="16"/>
          <w:szCs w:val="16"/>
          <w:lang w:val="pl-PL"/>
        </w:rPr>
        <w:t>zację zamówienia (podaną w pkt 3</w:t>
      </w:r>
      <w:r w:rsidRPr="0007484E">
        <w:rPr>
          <w:rFonts w:ascii="Arial" w:hAnsi="Arial" w:cs="Arial"/>
          <w:sz w:val="16"/>
          <w:szCs w:val="16"/>
          <w:lang w:val="pl-PL"/>
        </w:rPr>
        <w:t>. Oferty cenowej).</w:t>
      </w:r>
    </w:p>
    <w:p w:rsidR="00C55610" w:rsidRPr="00C55610" w:rsidRDefault="00C55610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3</w:t>
      </w:r>
      <w:r>
        <w:rPr>
          <w:rFonts w:ascii="Arial" w:hAnsi="Arial" w:cs="Arial"/>
          <w:sz w:val="16"/>
          <w:szCs w:val="16"/>
          <w:lang w:val="pl-PL"/>
        </w:rPr>
        <w:t xml:space="preserve"> Proszę uzupełnić wybraną część. </w:t>
      </w:r>
    </w:p>
    <w:p w:rsidR="00C55610" w:rsidRPr="006A1CB6" w:rsidRDefault="00C55610" w:rsidP="00FB100D">
      <w:pPr>
        <w:pStyle w:val="Tekstprzypisudolnego"/>
        <w:rPr>
          <w:lang w:val="pl-PL"/>
        </w:rPr>
      </w:pPr>
    </w:p>
  </w:footnote>
  <w:footnote w:id="3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4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53D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1423762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D4753D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1423763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192C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594"/>
    <w:rsid w:val="0022386D"/>
    <w:rsid w:val="00236F02"/>
    <w:rsid w:val="002439D9"/>
    <w:rsid w:val="002462B0"/>
    <w:rsid w:val="002517C6"/>
    <w:rsid w:val="0025258D"/>
    <w:rsid w:val="00265C26"/>
    <w:rsid w:val="00267075"/>
    <w:rsid w:val="00272BCD"/>
    <w:rsid w:val="00277F52"/>
    <w:rsid w:val="00285EAE"/>
    <w:rsid w:val="00286E03"/>
    <w:rsid w:val="0028749B"/>
    <w:rsid w:val="00296A08"/>
    <w:rsid w:val="00297A6A"/>
    <w:rsid w:val="002A2323"/>
    <w:rsid w:val="002D53D9"/>
    <w:rsid w:val="002D5E4D"/>
    <w:rsid w:val="002D7954"/>
    <w:rsid w:val="002E39BC"/>
    <w:rsid w:val="002E4E2B"/>
    <w:rsid w:val="002E7DCE"/>
    <w:rsid w:val="002F0083"/>
    <w:rsid w:val="002F10FB"/>
    <w:rsid w:val="002F3691"/>
    <w:rsid w:val="0030427C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367F4"/>
    <w:rsid w:val="00343A1E"/>
    <w:rsid w:val="00355623"/>
    <w:rsid w:val="003652B7"/>
    <w:rsid w:val="00380E3D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85E02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15108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304"/>
    <w:rsid w:val="00705599"/>
    <w:rsid w:val="00714F44"/>
    <w:rsid w:val="00715499"/>
    <w:rsid w:val="00717A40"/>
    <w:rsid w:val="00720543"/>
    <w:rsid w:val="00735E5A"/>
    <w:rsid w:val="00737D78"/>
    <w:rsid w:val="00742453"/>
    <w:rsid w:val="00746848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5F2B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4B76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A5603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066A7"/>
    <w:rsid w:val="00B11C56"/>
    <w:rsid w:val="00B12748"/>
    <w:rsid w:val="00B14C30"/>
    <w:rsid w:val="00B21B3B"/>
    <w:rsid w:val="00B2493E"/>
    <w:rsid w:val="00B2568D"/>
    <w:rsid w:val="00B27119"/>
    <w:rsid w:val="00B341F3"/>
    <w:rsid w:val="00B37538"/>
    <w:rsid w:val="00B458FE"/>
    <w:rsid w:val="00B50BC0"/>
    <w:rsid w:val="00B5118D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D4F7C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55610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53D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92839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B7436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1982-F7F3-473B-8255-F477C2F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67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31</cp:revision>
  <cp:lastPrinted>2017-09-25T11:59:00Z</cp:lastPrinted>
  <dcterms:created xsi:type="dcterms:W3CDTF">2019-07-30T07:39:00Z</dcterms:created>
  <dcterms:modified xsi:type="dcterms:W3CDTF">2019-10-01T06:30:00Z</dcterms:modified>
</cp:coreProperties>
</file>