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FE" w:rsidRPr="00C718FF" w:rsidRDefault="00961AFE" w:rsidP="000E0691">
      <w:pPr>
        <w:jc w:val="right"/>
        <w:rPr>
          <w:rFonts w:ascii="Arial" w:hAnsi="Arial" w:cs="Arial"/>
          <w:b/>
          <w:sz w:val="20"/>
          <w:szCs w:val="20"/>
        </w:rPr>
      </w:pPr>
      <w:r w:rsidRPr="00C718FF">
        <w:rPr>
          <w:rFonts w:ascii="Arial" w:hAnsi="Arial" w:cs="Arial"/>
          <w:b/>
          <w:sz w:val="20"/>
          <w:szCs w:val="20"/>
        </w:rPr>
        <w:t xml:space="preserve">         Załącznik </w:t>
      </w:r>
      <w:r w:rsidR="003120B3">
        <w:rPr>
          <w:rFonts w:ascii="Arial" w:hAnsi="Arial" w:cs="Arial"/>
          <w:b/>
          <w:sz w:val="20"/>
          <w:szCs w:val="20"/>
        </w:rPr>
        <w:t>nr 4</w:t>
      </w:r>
    </w:p>
    <w:p w:rsidR="001C194A" w:rsidRPr="00C718FF" w:rsidRDefault="001C194A" w:rsidP="000E0691">
      <w:pPr>
        <w:pStyle w:val="Tekstpodstawowy"/>
        <w:tabs>
          <w:tab w:val="left" w:pos="28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718FF">
        <w:rPr>
          <w:rFonts w:ascii="Arial" w:hAnsi="Arial" w:cs="Arial"/>
          <w:b/>
          <w:sz w:val="20"/>
          <w:szCs w:val="20"/>
          <w:lang w:val="pl-PL"/>
        </w:rPr>
        <w:t xml:space="preserve">Znak: </w:t>
      </w:r>
      <w:r w:rsidR="003F0E90">
        <w:rPr>
          <w:rFonts w:ascii="Arial" w:hAnsi="Arial" w:cs="Arial"/>
          <w:b/>
          <w:sz w:val="20"/>
          <w:szCs w:val="20"/>
          <w:lang w:val="pl-PL"/>
        </w:rPr>
        <w:t>WPE.BO.6110.2</w:t>
      </w:r>
      <w:r w:rsidR="00C44033">
        <w:rPr>
          <w:rFonts w:ascii="Arial" w:hAnsi="Arial" w:cs="Arial"/>
          <w:b/>
          <w:sz w:val="20"/>
          <w:szCs w:val="20"/>
          <w:lang w:val="pl-PL"/>
        </w:rPr>
        <w:t>.2020</w:t>
      </w:r>
    </w:p>
    <w:p w:rsidR="001C194A" w:rsidRPr="00C718FF" w:rsidRDefault="001C194A" w:rsidP="000E0691">
      <w:pPr>
        <w:jc w:val="right"/>
        <w:rPr>
          <w:rFonts w:ascii="Arial" w:hAnsi="Arial" w:cs="Arial"/>
          <w:b/>
          <w:sz w:val="20"/>
          <w:szCs w:val="20"/>
        </w:rPr>
      </w:pPr>
    </w:p>
    <w:p w:rsidR="00C32799" w:rsidRPr="00C718FF" w:rsidRDefault="003A6F8D" w:rsidP="000E0691">
      <w:pPr>
        <w:suppressAutoHyphens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718FF">
        <w:rPr>
          <w:rFonts w:ascii="Arial" w:eastAsia="Calibri" w:hAnsi="Arial" w:cs="Arial"/>
          <w:b/>
          <w:sz w:val="20"/>
          <w:szCs w:val="20"/>
          <w:lang w:eastAsia="en-US"/>
        </w:rPr>
        <w:t xml:space="preserve">Wykaz kadry </w:t>
      </w:r>
    </w:p>
    <w:p w:rsidR="006D42CF" w:rsidRPr="00214808" w:rsidRDefault="006D42CF" w:rsidP="000E069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14808">
        <w:rPr>
          <w:rFonts w:ascii="Arial Narrow" w:hAnsi="Arial Narrow"/>
          <w:b/>
          <w:bCs/>
          <w:sz w:val="22"/>
          <w:szCs w:val="22"/>
        </w:rPr>
        <w:t xml:space="preserve">Część nr 1 </w:t>
      </w:r>
      <w:r w:rsidRPr="00214808">
        <w:rPr>
          <w:rFonts w:ascii="Arial Narrow" w:hAnsi="Arial Narrow"/>
          <w:sz w:val="22"/>
          <w:szCs w:val="22"/>
        </w:rPr>
        <w:t xml:space="preserve">– przeprowadzenie zajęć pozalekcyjnych z </w:t>
      </w:r>
      <w:r w:rsidR="003F0E90">
        <w:rPr>
          <w:rFonts w:ascii="Arial Narrow" w:hAnsi="Arial Narrow"/>
          <w:sz w:val="22"/>
          <w:szCs w:val="22"/>
        </w:rPr>
        <w:t>programowania</w:t>
      </w:r>
      <w:r w:rsidRPr="00214808">
        <w:rPr>
          <w:rFonts w:ascii="Arial Narrow" w:hAnsi="Arial Narrow"/>
          <w:sz w:val="22"/>
          <w:szCs w:val="22"/>
        </w:rPr>
        <w:t xml:space="preserve"> w Samorządowym Zespole Szkół im. Marii Konopnickiej w Gorzowie, ul. Szk</w:t>
      </w:r>
      <w:r w:rsidR="003F0E90">
        <w:rPr>
          <w:rFonts w:ascii="Arial Narrow" w:hAnsi="Arial Narrow"/>
          <w:sz w:val="22"/>
          <w:szCs w:val="22"/>
        </w:rPr>
        <w:t>olna 3, Gorzów, 32-660 Chełmek.</w:t>
      </w:r>
    </w:p>
    <w:p w:rsidR="008A0966" w:rsidRPr="00C718FF" w:rsidRDefault="008A0966" w:rsidP="000E0691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C718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685"/>
        <w:gridCol w:w="567"/>
        <w:gridCol w:w="567"/>
        <w:gridCol w:w="2410"/>
      </w:tblGrid>
      <w:tr w:rsidR="00DE3D7E" w:rsidRPr="00C718FF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92194E" w:rsidRDefault="00DE3D7E" w:rsidP="000E0691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Podstawa do dysponowania osobą</w:t>
            </w:r>
          </w:p>
        </w:tc>
      </w:tr>
      <w:tr w:rsidR="00DE3D7E" w:rsidRPr="00C718FF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B35EA" w:rsidRPr="00C718FF" w:rsidTr="006F7C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B35EA" w:rsidRPr="00C718FF" w:rsidRDefault="00EB35EA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B35EA" w:rsidRPr="00C718FF" w:rsidTr="00301CFD">
        <w:trPr>
          <w:trHeight w:val="1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B35EA" w:rsidRPr="00C718FF" w:rsidTr="006F7C65">
        <w:trPr>
          <w:trHeight w:val="1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0E069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staż w </w:t>
            </w:r>
            <w:r w:rsidR="00A46FCD">
              <w:rPr>
                <w:rFonts w:ascii="Arial" w:hAnsi="Arial" w:cs="Arial"/>
                <w:sz w:val="20"/>
                <w:szCs w:val="20"/>
              </w:rPr>
              <w:t>prowadzeniu</w:t>
            </w:r>
            <w:r>
              <w:rPr>
                <w:rFonts w:ascii="Arial" w:hAnsi="Arial" w:cs="Arial"/>
                <w:sz w:val="20"/>
                <w:szCs w:val="20"/>
              </w:rPr>
              <w:t xml:space="preserve"> zajęć </w:t>
            </w:r>
            <w:r w:rsidR="00A46FCD">
              <w:rPr>
                <w:rFonts w:ascii="Arial" w:hAnsi="Arial" w:cs="Arial"/>
                <w:sz w:val="20"/>
                <w:szCs w:val="20"/>
              </w:rPr>
              <w:t xml:space="preserve">z programowania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EA" w:rsidRPr="00C718FF" w:rsidRDefault="00EB35EA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B35EA" w:rsidRPr="00C718FF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B35EA" w:rsidRPr="00C718FF" w:rsidRDefault="00EB35EA" w:rsidP="00EB35E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B35EA" w:rsidRPr="00C718FF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46FCD" w:rsidRPr="00C718FF" w:rsidTr="000E0691">
        <w:trPr>
          <w:trHeight w:val="1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staż w prowadzeniu zajęć z programowania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867DC" w:rsidRDefault="003867DC" w:rsidP="000E0691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D42CF" w:rsidRDefault="006D42CF" w:rsidP="000E0691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14808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Część nr 2 </w:t>
      </w:r>
      <w:r w:rsidRPr="00214808">
        <w:rPr>
          <w:rFonts w:ascii="Arial Narrow" w:hAnsi="Arial Narrow" w:cs="Arial"/>
          <w:color w:val="000000"/>
          <w:sz w:val="22"/>
          <w:szCs w:val="22"/>
        </w:rPr>
        <w:t xml:space="preserve">– przeprowadzenie zajęć pozalekcyjnych z języka angielskiego w Samorządowym Zespole Szkół im. Kard. A.S. Sapiehy w Borbku, ul. </w:t>
      </w:r>
      <w:r w:rsidR="004C7A13">
        <w:rPr>
          <w:rFonts w:ascii="Arial Narrow" w:hAnsi="Arial Narrow" w:cs="Arial"/>
          <w:color w:val="000000"/>
          <w:sz w:val="22"/>
          <w:szCs w:val="22"/>
        </w:rPr>
        <w:t>Nadwiślańska 9, 32-661 Bobrek.</w:t>
      </w:r>
    </w:p>
    <w:p w:rsidR="004C7A13" w:rsidRPr="00214808" w:rsidRDefault="004C7A13" w:rsidP="000E0691">
      <w:pPr>
        <w:pStyle w:val="Standard"/>
        <w:jc w:val="both"/>
        <w:rPr>
          <w:rFonts w:ascii="Arial Narrow" w:hAnsi="Arial Narrow"/>
          <w:sz w:val="22"/>
          <w:szCs w:val="2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685"/>
        <w:gridCol w:w="567"/>
        <w:gridCol w:w="567"/>
        <w:gridCol w:w="2410"/>
      </w:tblGrid>
      <w:tr w:rsidR="00DE3D7E" w:rsidRPr="00C718FF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92194E" w:rsidRDefault="00DE3D7E" w:rsidP="000E0691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Podstawa do dysponowania osobą</w:t>
            </w:r>
          </w:p>
        </w:tc>
      </w:tr>
      <w:tr w:rsidR="00DE3D7E" w:rsidRPr="00C718FF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B35EA" w:rsidRPr="00C718FF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B35EA" w:rsidRPr="00C718FF" w:rsidRDefault="00EB35EA" w:rsidP="00EB35E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B35EA" w:rsidRPr="00C718FF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46FCD" w:rsidRPr="00C718FF" w:rsidTr="000E0691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staż w prowadzeniu zajęć z programowania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46FCD" w:rsidRPr="00C718FF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6FCD" w:rsidRPr="00C718FF" w:rsidRDefault="00A46FCD" w:rsidP="00A46FC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46FCD" w:rsidRPr="00C718FF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46FCD" w:rsidRPr="00C718FF" w:rsidTr="000E0691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staż w prowadzeniu zajęć z programowania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C7A13" w:rsidRDefault="004C7A13" w:rsidP="000E0691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718FF" w:rsidRPr="00C718FF" w:rsidRDefault="00C718FF" w:rsidP="000E0691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122B" w:rsidRDefault="0058122B" w:rsidP="000E0691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14808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Część nr 3 </w:t>
      </w:r>
      <w:r w:rsidRPr="00214808">
        <w:rPr>
          <w:rFonts w:ascii="Arial Narrow" w:hAnsi="Arial Narrow" w:cs="Arial"/>
          <w:color w:val="000000"/>
          <w:sz w:val="22"/>
          <w:szCs w:val="22"/>
        </w:rPr>
        <w:t>– przeprowadzenie zajęć pozalekcyjnych z języka angielskiego w Samorządowym Zespole Szkolno – Przedszkolny nr 2 w Chełmku, ul. Marszałka</w:t>
      </w:r>
      <w:r w:rsidR="004C7A13">
        <w:rPr>
          <w:rFonts w:ascii="Arial Narrow" w:hAnsi="Arial Narrow" w:cs="Arial"/>
          <w:color w:val="000000"/>
          <w:sz w:val="22"/>
          <w:szCs w:val="22"/>
        </w:rPr>
        <w:t xml:space="preserve"> Piłsudskiego 1, 32-660 Chełmek.</w:t>
      </w:r>
    </w:p>
    <w:p w:rsidR="004C7A13" w:rsidRPr="00214808" w:rsidRDefault="004C7A13" w:rsidP="000E0691">
      <w:pPr>
        <w:pStyle w:val="Standard"/>
        <w:jc w:val="both"/>
        <w:rPr>
          <w:rFonts w:ascii="Arial Narrow" w:hAnsi="Arial Narrow"/>
          <w:sz w:val="22"/>
          <w:szCs w:val="2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685"/>
        <w:gridCol w:w="567"/>
        <w:gridCol w:w="567"/>
        <w:gridCol w:w="2410"/>
      </w:tblGrid>
      <w:tr w:rsidR="00DE3D7E" w:rsidRPr="00C718FF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92194E" w:rsidRDefault="00DE3D7E" w:rsidP="000E0691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Podstawa do dysponowania osobą</w:t>
            </w:r>
          </w:p>
        </w:tc>
      </w:tr>
      <w:tr w:rsidR="00DE3D7E" w:rsidRPr="00C718FF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7E" w:rsidRPr="00C718FF" w:rsidRDefault="00DE3D7E" w:rsidP="000E069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7E" w:rsidRPr="00C718FF" w:rsidRDefault="00DE3D7E" w:rsidP="000E069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B35EA" w:rsidRPr="00C718FF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B35EA" w:rsidRPr="00C718FF" w:rsidRDefault="00EB35EA" w:rsidP="00EB35E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B35EA" w:rsidRPr="00C718FF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EA" w:rsidRPr="00C718FF" w:rsidRDefault="00EB35EA" w:rsidP="00EB35E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46FCD" w:rsidRPr="00C718FF" w:rsidTr="000E0691">
        <w:trPr>
          <w:trHeight w:val="2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staż w prowadzeniu zajęć z programowania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46FCD" w:rsidRPr="00C718FF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6FCD" w:rsidRPr="00C718FF" w:rsidRDefault="00A46FCD" w:rsidP="00A46FC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46FCD" w:rsidRPr="00C718FF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46FCD" w:rsidRPr="00C718FF" w:rsidTr="000E0691">
        <w:trPr>
          <w:trHeight w:val="1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staż w prowadzeniu zajęć z programowania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CD" w:rsidRPr="00C718FF" w:rsidRDefault="00A46FCD" w:rsidP="00A46FC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C7A13" w:rsidRDefault="004C7A13" w:rsidP="000E0691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E3D7E" w:rsidRPr="00301D4F" w:rsidRDefault="00301D4F" w:rsidP="000E0691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01D4F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Zdolność zawodowa </w:t>
      </w:r>
      <w:r w:rsidR="00DE3D7E" w:rsidRPr="00301D4F">
        <w:rPr>
          <w:rFonts w:ascii="Arial" w:hAnsi="Arial" w:cs="Arial"/>
          <w:bCs/>
          <w:color w:val="000000" w:themeColor="text1"/>
          <w:sz w:val="20"/>
          <w:szCs w:val="20"/>
        </w:rPr>
        <w:t>wykonawcy:</w:t>
      </w:r>
    </w:p>
    <w:p w:rsidR="00DE3D7E" w:rsidRPr="00301D4F" w:rsidRDefault="00DE3D7E" w:rsidP="000E0691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412"/>
        <w:gridCol w:w="2265"/>
      </w:tblGrid>
      <w:tr w:rsidR="00301D4F" w:rsidRPr="00301D4F" w:rsidTr="00301D4F">
        <w:tc>
          <w:tcPr>
            <w:tcW w:w="562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01D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:rsidR="00301D4F" w:rsidRPr="00301D4F" w:rsidRDefault="00301D4F" w:rsidP="000E0691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01D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0E0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 adres </w:t>
            </w:r>
            <w:r w:rsidRPr="00301D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podmiotu</w:t>
            </w:r>
            <w:r w:rsidR="00D32F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301D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na rzecz którego realizowana była usługa.</w:t>
            </w:r>
          </w:p>
        </w:tc>
        <w:tc>
          <w:tcPr>
            <w:tcW w:w="1412" w:type="dxa"/>
          </w:tcPr>
          <w:p w:rsidR="00301D4F" w:rsidRPr="00301D4F" w:rsidRDefault="00301D4F" w:rsidP="000E0691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01D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Ilość [h]</w:t>
            </w:r>
          </w:p>
        </w:tc>
        <w:tc>
          <w:tcPr>
            <w:tcW w:w="2265" w:type="dxa"/>
          </w:tcPr>
          <w:p w:rsidR="00301D4F" w:rsidRPr="00301D4F" w:rsidRDefault="000E0691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Termin realizacji usługi</w:t>
            </w:r>
          </w:p>
        </w:tc>
      </w:tr>
      <w:tr w:rsidR="00301D4F" w:rsidRPr="00301D4F" w:rsidTr="00301D4F">
        <w:tc>
          <w:tcPr>
            <w:tcW w:w="562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01D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D4F" w:rsidRPr="00301D4F" w:rsidTr="00301D4F">
        <w:tc>
          <w:tcPr>
            <w:tcW w:w="562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01D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D4F" w:rsidRPr="00301D4F" w:rsidTr="00301D4F">
        <w:tc>
          <w:tcPr>
            <w:tcW w:w="562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01D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D4F" w:rsidRPr="00301D4F" w:rsidTr="00301D4F">
        <w:tc>
          <w:tcPr>
            <w:tcW w:w="562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01D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820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</w:tcPr>
          <w:p w:rsidR="00301D4F" w:rsidRPr="00301D4F" w:rsidRDefault="00301D4F" w:rsidP="000E0691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E3D7E" w:rsidRDefault="00DE3D7E" w:rsidP="000E0691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A0BF2" w:rsidRPr="001C7B94" w:rsidRDefault="00EA0BF2" w:rsidP="00EA0BF2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>Oświadczam, że wszystkie informacje podane w powyższ</w:t>
      </w:r>
      <w:r>
        <w:rPr>
          <w:rFonts w:ascii="Arial Narrow" w:hAnsi="Arial Narrow" w:cs="Arial"/>
          <w:sz w:val="22"/>
          <w:szCs w:val="22"/>
        </w:rPr>
        <w:t xml:space="preserve">ych oświadczeniach są aktualne </w:t>
      </w:r>
      <w:r w:rsidRPr="001C7B94">
        <w:rPr>
          <w:rFonts w:ascii="Arial Narrow" w:hAnsi="Arial Narrow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C5786F" w:rsidRPr="00C718FF" w:rsidRDefault="00C5786F" w:rsidP="000E0691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</w:p>
    <w:p w:rsidR="003A6F8D" w:rsidRPr="00C718FF" w:rsidRDefault="003A6F8D" w:rsidP="00C5786F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C718FF">
        <w:rPr>
          <w:rFonts w:ascii="Arial" w:eastAsia="Calibri" w:hAnsi="Arial" w:cs="Arial"/>
          <w:sz w:val="20"/>
          <w:szCs w:val="20"/>
          <w:lang w:eastAsia="en-US"/>
        </w:rPr>
        <w:t>……………………………….</w:t>
      </w:r>
    </w:p>
    <w:p w:rsidR="003A6F8D" w:rsidRPr="00C718FF" w:rsidRDefault="003A6F8D" w:rsidP="00C5786F">
      <w:pPr>
        <w:tabs>
          <w:tab w:val="left" w:pos="852"/>
        </w:tabs>
        <w:suppressAutoHyphens w:val="0"/>
        <w:autoSpaceDE w:val="0"/>
        <w:jc w:val="center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C718FF">
        <w:rPr>
          <w:rFonts w:ascii="Arial" w:eastAsia="Calibri" w:hAnsi="Arial" w:cs="Arial"/>
          <w:sz w:val="20"/>
          <w:szCs w:val="20"/>
          <w:lang w:eastAsia="en-US"/>
        </w:rPr>
        <w:t xml:space="preserve">Miejscowość i data </w:t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Podpis</w:t>
      </w:r>
    </w:p>
    <w:sectPr w:rsidR="003A6F8D" w:rsidRPr="00C718FF" w:rsidSect="0005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7E" w:rsidRDefault="0047147E" w:rsidP="00F10B84">
      <w:r>
        <w:separator/>
      </w:r>
    </w:p>
  </w:endnote>
  <w:endnote w:type="continuationSeparator" w:id="0">
    <w:p w:rsidR="0047147E" w:rsidRDefault="0047147E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394C75" w:rsidRPr="00394C75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75" w:rsidRDefault="00394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7E" w:rsidRDefault="0047147E" w:rsidP="00F10B84">
      <w:r>
        <w:separator/>
      </w:r>
    </w:p>
  </w:footnote>
  <w:footnote w:type="continuationSeparator" w:id="0">
    <w:p w:rsidR="0047147E" w:rsidRDefault="0047147E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75" w:rsidRDefault="00394C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47E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61072075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</w:t>
    </w:r>
    <w:r w:rsidR="00394C75">
      <w:rPr>
        <w:rFonts w:ascii="Arial" w:eastAsia="Calibri" w:hAnsi="Arial" w:cs="Arial"/>
        <w:b/>
        <w:color w:val="1F4E79"/>
        <w:sz w:val="18"/>
        <w:szCs w:val="18"/>
        <w:lang w:val="x-none"/>
      </w:rPr>
      <w:t>ekt finansowany jest w ramach I</w:t>
    </w:r>
    <w:r w:rsidR="00394C75">
      <w:rPr>
        <w:rFonts w:ascii="Arial" w:eastAsia="Calibri" w:hAnsi="Arial" w:cs="Arial"/>
        <w:b/>
        <w:color w:val="1F4E79"/>
        <w:sz w:val="18"/>
        <w:szCs w:val="18"/>
      </w:rPr>
      <w:t>V</w:t>
    </w:r>
    <w:bookmarkStart w:id="0" w:name="_GoBack"/>
    <w:bookmarkEnd w:id="0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</w:p>
  <w:p w:rsidR="00BE0B1A" w:rsidRPr="00043C96" w:rsidRDefault="0047147E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61072076" r:id="rId7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75" w:rsidRDefault="00394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0691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3510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D53D9"/>
    <w:rsid w:val="002D5E4D"/>
    <w:rsid w:val="002D7954"/>
    <w:rsid w:val="002E39BC"/>
    <w:rsid w:val="002E4E2B"/>
    <w:rsid w:val="002E7DCE"/>
    <w:rsid w:val="002F0083"/>
    <w:rsid w:val="002F10FB"/>
    <w:rsid w:val="00301D4F"/>
    <w:rsid w:val="00303FB7"/>
    <w:rsid w:val="003120B3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565FB"/>
    <w:rsid w:val="003652B7"/>
    <w:rsid w:val="00385470"/>
    <w:rsid w:val="003867DC"/>
    <w:rsid w:val="003943F4"/>
    <w:rsid w:val="00394C75"/>
    <w:rsid w:val="003957F4"/>
    <w:rsid w:val="003A6F8D"/>
    <w:rsid w:val="003B4997"/>
    <w:rsid w:val="003C3AFD"/>
    <w:rsid w:val="003C67D7"/>
    <w:rsid w:val="003C691C"/>
    <w:rsid w:val="003F0E90"/>
    <w:rsid w:val="003F2C07"/>
    <w:rsid w:val="003F66AC"/>
    <w:rsid w:val="003F7E50"/>
    <w:rsid w:val="004002EB"/>
    <w:rsid w:val="00402C45"/>
    <w:rsid w:val="00404387"/>
    <w:rsid w:val="00406848"/>
    <w:rsid w:val="00411D30"/>
    <w:rsid w:val="00417268"/>
    <w:rsid w:val="00422BEB"/>
    <w:rsid w:val="004315A7"/>
    <w:rsid w:val="00437787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7147E"/>
    <w:rsid w:val="004824A9"/>
    <w:rsid w:val="00492847"/>
    <w:rsid w:val="004A68E3"/>
    <w:rsid w:val="004A6F06"/>
    <w:rsid w:val="004C661E"/>
    <w:rsid w:val="004C77E5"/>
    <w:rsid w:val="004C7A13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122B"/>
    <w:rsid w:val="00582A7C"/>
    <w:rsid w:val="00583FAF"/>
    <w:rsid w:val="00591F2E"/>
    <w:rsid w:val="00592AEE"/>
    <w:rsid w:val="00592D5C"/>
    <w:rsid w:val="00595B42"/>
    <w:rsid w:val="005B1C2F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561BC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D42CF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528D5"/>
    <w:rsid w:val="00755957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0966"/>
    <w:rsid w:val="008A1715"/>
    <w:rsid w:val="008A1C25"/>
    <w:rsid w:val="008A4035"/>
    <w:rsid w:val="008A7E9C"/>
    <w:rsid w:val="008C0E74"/>
    <w:rsid w:val="008C14EA"/>
    <w:rsid w:val="008C7B2D"/>
    <w:rsid w:val="008D47E8"/>
    <w:rsid w:val="008E0F3B"/>
    <w:rsid w:val="008E1717"/>
    <w:rsid w:val="008E59AB"/>
    <w:rsid w:val="008F2E63"/>
    <w:rsid w:val="008F3A7E"/>
    <w:rsid w:val="008F471D"/>
    <w:rsid w:val="008F62F8"/>
    <w:rsid w:val="009034A7"/>
    <w:rsid w:val="00906D12"/>
    <w:rsid w:val="00907BD5"/>
    <w:rsid w:val="00914A0E"/>
    <w:rsid w:val="0091501B"/>
    <w:rsid w:val="0092194E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6FCD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A2A99"/>
    <w:rsid w:val="00BC1369"/>
    <w:rsid w:val="00BC164F"/>
    <w:rsid w:val="00BC2A76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033"/>
    <w:rsid w:val="00C446EF"/>
    <w:rsid w:val="00C52AF9"/>
    <w:rsid w:val="00C5373B"/>
    <w:rsid w:val="00C5786F"/>
    <w:rsid w:val="00C62C1B"/>
    <w:rsid w:val="00C708EE"/>
    <w:rsid w:val="00C718FF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405C"/>
    <w:rsid w:val="00CE607B"/>
    <w:rsid w:val="00CF669C"/>
    <w:rsid w:val="00D02ACF"/>
    <w:rsid w:val="00D07A76"/>
    <w:rsid w:val="00D10478"/>
    <w:rsid w:val="00D2162E"/>
    <w:rsid w:val="00D257E6"/>
    <w:rsid w:val="00D32FA5"/>
    <w:rsid w:val="00D35E1D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24EA"/>
    <w:rsid w:val="00DB07A0"/>
    <w:rsid w:val="00DB3B9A"/>
    <w:rsid w:val="00DB4AC2"/>
    <w:rsid w:val="00DB701F"/>
    <w:rsid w:val="00DC41FA"/>
    <w:rsid w:val="00DD40CB"/>
    <w:rsid w:val="00DE1591"/>
    <w:rsid w:val="00DE3D7E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1952"/>
    <w:rsid w:val="00E97015"/>
    <w:rsid w:val="00EA0BF2"/>
    <w:rsid w:val="00EA2315"/>
    <w:rsid w:val="00EB2308"/>
    <w:rsid w:val="00EB35EA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A6769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DC7AD12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880C-7873-4B58-94FC-6723F60B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</Template>
  <TotalTime>76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m.gdowski</cp:lastModifiedBy>
  <cp:revision>41</cp:revision>
  <cp:lastPrinted>2017-09-25T11:59:00Z</cp:lastPrinted>
  <dcterms:created xsi:type="dcterms:W3CDTF">2019-07-30T07:39:00Z</dcterms:created>
  <dcterms:modified xsi:type="dcterms:W3CDTF">2020-09-08T10:08:00Z</dcterms:modified>
</cp:coreProperties>
</file>