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84" w:rsidRPr="009F3E10" w:rsidRDefault="00F10B84" w:rsidP="00187EED">
      <w:pPr>
        <w:pStyle w:val="pkt"/>
        <w:tabs>
          <w:tab w:val="right" w:pos="9000"/>
        </w:tabs>
        <w:spacing w:before="0" w:after="0" w:line="288" w:lineRule="auto"/>
        <w:ind w:left="0" w:firstLine="0"/>
        <w:rPr>
          <w:rFonts w:ascii="Arial Narrow" w:hAnsi="Arial Narrow" w:cs="Arial"/>
          <w:szCs w:val="24"/>
        </w:rPr>
      </w:pPr>
    </w:p>
    <w:p w:rsidR="00F10B84" w:rsidRPr="009F3E10" w:rsidRDefault="00F10B84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9F3E10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Pr="009F3E10">
        <w:rPr>
          <w:rFonts w:ascii="Arial Narrow" w:hAnsi="Arial Narrow" w:cs="Arial"/>
          <w:b/>
          <w:sz w:val="20"/>
          <w:szCs w:val="20"/>
          <w:lang w:val="pl-PL"/>
        </w:rPr>
        <w:t>1</w:t>
      </w:r>
      <w:r w:rsidR="00E57D7E" w:rsidRPr="009F3E10">
        <w:rPr>
          <w:rFonts w:ascii="Arial Narrow" w:hAnsi="Arial Narrow" w:cs="Arial"/>
          <w:b/>
          <w:sz w:val="20"/>
          <w:szCs w:val="20"/>
        </w:rPr>
        <w:t xml:space="preserve"> do </w:t>
      </w:r>
      <w:proofErr w:type="spellStart"/>
      <w:r w:rsidR="00E57D7E" w:rsidRPr="009F3E10">
        <w:rPr>
          <w:rFonts w:ascii="Arial Narrow" w:hAnsi="Arial Narrow" w:cs="Arial"/>
          <w:b/>
          <w:sz w:val="20"/>
          <w:szCs w:val="20"/>
          <w:lang w:val="pl-PL"/>
        </w:rPr>
        <w:t>OPZ</w:t>
      </w:r>
      <w:proofErr w:type="spellEnd"/>
    </w:p>
    <w:p w:rsidR="002517C6" w:rsidRPr="009F3E10" w:rsidRDefault="002517C6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  <w:sz w:val="20"/>
          <w:szCs w:val="20"/>
          <w:lang w:val="pl-PL"/>
        </w:rPr>
      </w:pPr>
      <w:r w:rsidRPr="009F3E10">
        <w:rPr>
          <w:rFonts w:ascii="Arial Narrow" w:hAnsi="Arial Narrow" w:cs="Arial"/>
          <w:b/>
          <w:sz w:val="20"/>
          <w:szCs w:val="20"/>
          <w:lang w:val="pl-PL"/>
        </w:rPr>
        <w:t xml:space="preserve">Znak: </w:t>
      </w:r>
      <w:proofErr w:type="spellStart"/>
      <w:r w:rsidR="002E0419" w:rsidRPr="009F3E10">
        <w:rPr>
          <w:rFonts w:ascii="Arial Narrow" w:hAnsi="Arial Narrow" w:cs="Arial"/>
          <w:b/>
          <w:sz w:val="20"/>
          <w:szCs w:val="20"/>
          <w:lang w:val="pl-PL"/>
        </w:rPr>
        <w:t>WPE.</w:t>
      </w:r>
      <w:r w:rsidR="00C5255C" w:rsidRPr="009F3E10">
        <w:rPr>
          <w:rFonts w:ascii="Arial Narrow" w:hAnsi="Arial Narrow" w:cs="Arial"/>
          <w:b/>
          <w:sz w:val="20"/>
          <w:szCs w:val="20"/>
          <w:lang w:val="pl-PL"/>
        </w:rPr>
        <w:t>BO.6110.1.2020</w:t>
      </w:r>
      <w:proofErr w:type="spellEnd"/>
    </w:p>
    <w:p w:rsidR="00F10B84" w:rsidRPr="009F3E10" w:rsidRDefault="00F10B84" w:rsidP="009C2C25">
      <w:pPr>
        <w:spacing w:line="288" w:lineRule="auto"/>
        <w:rPr>
          <w:rFonts w:ascii="Arial Narrow" w:hAnsi="Arial Narrow" w:cs="Arial"/>
          <w:b/>
          <w:sz w:val="22"/>
          <w:szCs w:val="22"/>
        </w:rPr>
      </w:pPr>
    </w:p>
    <w:p w:rsidR="00C3281C" w:rsidRPr="009F3E10" w:rsidRDefault="00C3281C" w:rsidP="00564BD1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F10B84" w:rsidRPr="009F3E10" w:rsidRDefault="00564BD1" w:rsidP="00564BD1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FORMULARZ OFERTY </w:t>
      </w:r>
    </w:p>
    <w:p w:rsidR="00F10B84" w:rsidRPr="009F3E10" w:rsidRDefault="00F10B84" w:rsidP="00187EED">
      <w:pPr>
        <w:tabs>
          <w:tab w:val="left" w:pos="6000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………………………………………………………</w:t>
      </w:r>
      <w:r w:rsidR="00B37538" w:rsidRPr="009F3E10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:rsidR="00F10B84" w:rsidRPr="009F3E10" w:rsidRDefault="00F10B84" w:rsidP="00187EED">
      <w:pPr>
        <w:spacing w:line="288" w:lineRule="auto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9F3E10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9F3E10">
        <w:rPr>
          <w:rFonts w:ascii="Arial Narrow" w:hAnsi="Arial Narrow" w:cs="Arial"/>
          <w:i/>
          <w:sz w:val="22"/>
          <w:szCs w:val="22"/>
          <w:vertAlign w:val="superscript"/>
        </w:rPr>
        <w:t>nazwa Wykonawcy)</w:t>
      </w:r>
    </w:p>
    <w:p w:rsidR="00F10B84" w:rsidRPr="009F3E10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………………………………………………………</w:t>
      </w:r>
      <w:r w:rsidR="00B37538" w:rsidRPr="009F3E10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:rsidR="00F10B84" w:rsidRPr="009F3E10" w:rsidRDefault="00F10B84" w:rsidP="00187EED">
      <w:pPr>
        <w:spacing w:line="288" w:lineRule="auto"/>
        <w:jc w:val="center"/>
        <w:rPr>
          <w:rFonts w:ascii="Arial Narrow" w:hAnsi="Arial Narrow" w:cs="Arial"/>
          <w:i/>
          <w:sz w:val="22"/>
          <w:szCs w:val="22"/>
          <w:vertAlign w:val="superscript"/>
        </w:rPr>
      </w:pPr>
      <w:r w:rsidRPr="009F3E10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9F3E10">
        <w:rPr>
          <w:rFonts w:ascii="Arial Narrow" w:hAnsi="Arial Narrow" w:cs="Arial"/>
          <w:i/>
          <w:sz w:val="22"/>
          <w:szCs w:val="22"/>
          <w:vertAlign w:val="superscript"/>
        </w:rPr>
        <w:t>adres Wykonawcy)</w:t>
      </w:r>
    </w:p>
    <w:p w:rsidR="00F10B84" w:rsidRPr="009F3E10" w:rsidRDefault="00F10B84" w:rsidP="00187EED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Tel. ……………………………………, fax ……………………………… e-mail ……………</w:t>
      </w:r>
    </w:p>
    <w:p w:rsidR="00865511" w:rsidRPr="009F3E10" w:rsidRDefault="00865511" w:rsidP="00865511">
      <w:pPr>
        <w:jc w:val="both"/>
        <w:rPr>
          <w:rFonts w:ascii="Arial Narrow" w:hAnsi="Arial Narrow" w:cs="Arial"/>
          <w:sz w:val="22"/>
          <w:szCs w:val="22"/>
        </w:rPr>
      </w:pPr>
    </w:p>
    <w:p w:rsidR="00865511" w:rsidRPr="009F3E10" w:rsidRDefault="007035C8" w:rsidP="00865511">
      <w:pPr>
        <w:jc w:val="both"/>
        <w:rPr>
          <w:rFonts w:ascii="Arial Narrow" w:hAnsi="Arial Narrow" w:cs="Arial"/>
        </w:rPr>
      </w:pPr>
      <w:r w:rsidRPr="009F3E10">
        <w:rPr>
          <w:rFonts w:ascii="Arial Narrow" w:hAnsi="Arial Narrow" w:cs="Arial"/>
        </w:rPr>
        <w:t>Postę</w:t>
      </w:r>
      <w:r w:rsidR="009318C4" w:rsidRPr="009F3E10">
        <w:rPr>
          <w:rFonts w:ascii="Arial Narrow" w:hAnsi="Arial Narrow" w:cs="Arial"/>
        </w:rPr>
        <w:t>powanie dotyczy</w:t>
      </w:r>
      <w:r w:rsidR="00865511" w:rsidRPr="009F3E10">
        <w:rPr>
          <w:rFonts w:ascii="Arial Narrow" w:hAnsi="Arial Narrow" w:cs="Arial"/>
        </w:rPr>
        <w:t xml:space="preserve"> </w:t>
      </w:r>
      <w:r w:rsidR="00C52AF9" w:rsidRPr="009F3E10">
        <w:rPr>
          <w:rFonts w:ascii="Arial Narrow" w:hAnsi="Arial Narrow" w:cs="Arial"/>
        </w:rPr>
        <w:t xml:space="preserve">przeprowadzenia </w:t>
      </w:r>
      <w:r w:rsidR="00865511" w:rsidRPr="009F3E10">
        <w:rPr>
          <w:rFonts w:ascii="Arial Narrow" w:hAnsi="Arial Narrow" w:cs="Arial"/>
        </w:rPr>
        <w:t xml:space="preserve">zajęć pozalekcyjnych z języka angielskiego </w:t>
      </w:r>
      <w:r w:rsidR="00E57D7E" w:rsidRPr="009F3E10">
        <w:rPr>
          <w:rFonts w:ascii="Arial Narrow" w:hAnsi="Arial Narrow" w:cs="Arial"/>
          <w:color w:val="000000"/>
        </w:rPr>
        <w:t xml:space="preserve">w Samorządowym Zespole Szkół im. Marii Konopnickiej w Gorzowie, ul. Szkolna 3, Gorzów, 32-660 Chełmek, Samorządowym Zespole Szkół im. Kard. </w:t>
      </w:r>
      <w:proofErr w:type="spellStart"/>
      <w:r w:rsidR="00E57D7E" w:rsidRPr="009F3E10">
        <w:rPr>
          <w:rFonts w:ascii="Arial Narrow" w:hAnsi="Arial Narrow" w:cs="Arial"/>
          <w:color w:val="000000"/>
        </w:rPr>
        <w:t>A.S</w:t>
      </w:r>
      <w:proofErr w:type="spellEnd"/>
      <w:r w:rsidR="00E57D7E" w:rsidRPr="009F3E10">
        <w:rPr>
          <w:rFonts w:ascii="Arial Narrow" w:hAnsi="Arial Narrow" w:cs="Arial"/>
          <w:color w:val="000000"/>
        </w:rPr>
        <w:t xml:space="preserve">. Sapiehy w Bobrku, ul. </w:t>
      </w:r>
      <w:proofErr w:type="spellStart"/>
      <w:r w:rsidR="00E57D7E" w:rsidRPr="009F3E10">
        <w:rPr>
          <w:rFonts w:ascii="Arial Narrow" w:hAnsi="Arial Narrow" w:cs="Arial"/>
          <w:color w:val="000000"/>
        </w:rPr>
        <w:t>Nadwislańska</w:t>
      </w:r>
      <w:proofErr w:type="spellEnd"/>
      <w:r w:rsidR="00E57D7E" w:rsidRPr="009F3E10">
        <w:rPr>
          <w:rFonts w:ascii="Arial Narrow" w:hAnsi="Arial Narrow" w:cs="Arial"/>
          <w:color w:val="000000"/>
        </w:rPr>
        <w:t xml:space="preserve"> 9, 32-661 Bobrek oraz w Samorządowym Zespole </w:t>
      </w:r>
      <w:proofErr w:type="spellStart"/>
      <w:r w:rsidR="00E57D7E" w:rsidRPr="009F3E10">
        <w:rPr>
          <w:rFonts w:ascii="Arial Narrow" w:hAnsi="Arial Narrow" w:cs="Arial"/>
          <w:color w:val="000000"/>
        </w:rPr>
        <w:t>Szkolno</w:t>
      </w:r>
      <w:proofErr w:type="spellEnd"/>
      <w:r w:rsidR="00E57D7E" w:rsidRPr="009F3E10">
        <w:rPr>
          <w:rFonts w:ascii="Arial Narrow" w:hAnsi="Arial Narrow" w:cs="Arial"/>
          <w:color w:val="000000"/>
        </w:rPr>
        <w:t xml:space="preserve"> – Przedszkolnym nr 2 w Chełmku, ul. Marszałka Piłsudskiego 1, 32-660 Chełmek</w:t>
      </w:r>
      <w:r w:rsidR="00865511" w:rsidRPr="009F3E10">
        <w:rPr>
          <w:rFonts w:ascii="Arial Narrow" w:hAnsi="Arial Narrow" w:cs="Arial"/>
        </w:rPr>
        <w:t>.</w:t>
      </w:r>
    </w:p>
    <w:p w:rsidR="002517C6" w:rsidRPr="009F3E10" w:rsidRDefault="002517C6" w:rsidP="00187EED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 Narrow" w:hAnsi="Arial Narrow" w:cs="Arial"/>
          <w:sz w:val="24"/>
          <w:szCs w:val="24"/>
        </w:rPr>
      </w:pPr>
    </w:p>
    <w:p w:rsidR="00F10B84" w:rsidRPr="009F3E10" w:rsidRDefault="00F10B84" w:rsidP="009F1D90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>SKŁADAMY OFERTĘ</w:t>
      </w:r>
      <w:r w:rsidR="009F1D90" w:rsidRPr="009F3E10">
        <w:rPr>
          <w:rFonts w:ascii="Arial Narrow" w:hAnsi="Arial Narrow" w:cs="Arial"/>
          <w:sz w:val="22"/>
          <w:szCs w:val="22"/>
        </w:rPr>
        <w:t xml:space="preserve"> na wykonanie</w:t>
      </w:r>
      <w:r w:rsidR="00F66FB9" w:rsidRPr="009F3E10">
        <w:rPr>
          <w:rFonts w:ascii="Arial Narrow" w:hAnsi="Arial Narrow" w:cs="Arial"/>
          <w:sz w:val="22"/>
          <w:szCs w:val="22"/>
        </w:rPr>
        <w:t xml:space="preserve"> zamówienia </w:t>
      </w:r>
      <w:r w:rsidRPr="009F3E10">
        <w:rPr>
          <w:rFonts w:ascii="Arial Narrow" w:hAnsi="Arial Narrow" w:cs="Arial"/>
          <w:sz w:val="22"/>
          <w:szCs w:val="22"/>
        </w:rPr>
        <w:t xml:space="preserve">zgodnie z </w:t>
      </w:r>
      <w:r w:rsidR="009318C4" w:rsidRPr="009F3E10">
        <w:rPr>
          <w:rFonts w:ascii="Arial Narrow" w:hAnsi="Arial Narrow" w:cs="Arial"/>
          <w:sz w:val="22"/>
          <w:szCs w:val="22"/>
        </w:rPr>
        <w:t>Opisem Przedmiotu Zamówienia</w:t>
      </w:r>
      <w:r w:rsidRPr="009F3E10">
        <w:rPr>
          <w:rFonts w:ascii="Arial Narrow" w:hAnsi="Arial Narrow" w:cs="Arial"/>
          <w:sz w:val="22"/>
          <w:szCs w:val="22"/>
        </w:rPr>
        <w:t xml:space="preserve"> i oświadczamy, że</w:t>
      </w:r>
      <w:r w:rsidR="00FF061D" w:rsidRPr="009F3E10">
        <w:rPr>
          <w:rFonts w:ascii="Arial Narrow" w:hAnsi="Arial Narrow" w:cs="Arial"/>
          <w:sz w:val="22"/>
          <w:szCs w:val="22"/>
        </w:rPr>
        <w:t xml:space="preserve"> wykonamy go na warunkach w nim</w:t>
      </w:r>
      <w:r w:rsidRPr="009F3E10">
        <w:rPr>
          <w:rFonts w:ascii="Arial Narrow" w:hAnsi="Arial Narrow" w:cs="Arial"/>
          <w:sz w:val="22"/>
          <w:szCs w:val="22"/>
        </w:rPr>
        <w:t xml:space="preserve"> </w:t>
      </w:r>
      <w:r w:rsidR="00FF061D" w:rsidRPr="009F3E10">
        <w:rPr>
          <w:rFonts w:ascii="Arial Narrow" w:hAnsi="Arial Narrow" w:cs="Arial"/>
          <w:sz w:val="22"/>
          <w:szCs w:val="22"/>
        </w:rPr>
        <w:t>określonym</w:t>
      </w:r>
      <w:r w:rsidRPr="009F3E10">
        <w:rPr>
          <w:rFonts w:ascii="Arial Narrow" w:hAnsi="Arial Narrow" w:cs="Arial"/>
          <w:sz w:val="22"/>
          <w:szCs w:val="22"/>
        </w:rPr>
        <w:t>.</w:t>
      </w:r>
    </w:p>
    <w:p w:rsidR="00F10B84" w:rsidRPr="009F3E10" w:rsidRDefault="00F10B84" w:rsidP="00187EED">
      <w:pPr>
        <w:pStyle w:val="Zwykytekst1"/>
        <w:numPr>
          <w:ilvl w:val="0"/>
          <w:numId w:val="2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9F3E10">
        <w:rPr>
          <w:rFonts w:ascii="Arial Narrow" w:hAnsi="Arial Narrow" w:cs="Arial"/>
          <w:b/>
          <w:sz w:val="22"/>
          <w:szCs w:val="22"/>
        </w:rPr>
        <w:t>OŚWIADCZAMY</w:t>
      </w:r>
      <w:r w:rsidRPr="009F3E10">
        <w:rPr>
          <w:rFonts w:ascii="Arial Narrow" w:hAnsi="Arial Narrow" w:cs="Arial"/>
          <w:sz w:val="22"/>
          <w:szCs w:val="22"/>
        </w:rPr>
        <w:t xml:space="preserve">, że naszym pełnomocnikiem dla potrzeb niniejszego zamówienia jest: </w:t>
      </w:r>
      <w:r w:rsidRPr="009F3E10">
        <w:rPr>
          <w:rFonts w:ascii="Arial Narrow" w:hAnsi="Arial Narrow" w:cs="Arial"/>
        </w:rPr>
        <w:t>___________________________________________________</w:t>
      </w:r>
      <w:r w:rsidR="00B37538" w:rsidRPr="009F3E10">
        <w:rPr>
          <w:rFonts w:ascii="Arial Narrow" w:hAnsi="Arial Narrow" w:cs="Arial"/>
        </w:rPr>
        <w:t>___________________</w:t>
      </w:r>
    </w:p>
    <w:p w:rsidR="00EC18BC" w:rsidRPr="009F3E10" w:rsidRDefault="00F10B84" w:rsidP="001F1BCF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center"/>
        <w:rPr>
          <w:rFonts w:ascii="Arial Narrow" w:hAnsi="Arial Narrow" w:cs="Arial"/>
          <w:i/>
        </w:rPr>
      </w:pPr>
      <w:r w:rsidRPr="009F3E10">
        <w:rPr>
          <w:rFonts w:ascii="Arial Narrow" w:hAnsi="Arial Narrow" w:cs="Arial"/>
          <w:i/>
        </w:rPr>
        <w:t>(wypełniają jedynie przedsiębiorcy składający wspólną ofertę)</w:t>
      </w:r>
    </w:p>
    <w:p w:rsidR="00BD4F7C" w:rsidRPr="009F3E10" w:rsidRDefault="00BD4F7C" w:rsidP="00EC18BC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</w:p>
    <w:p w:rsidR="00170D9F" w:rsidRPr="009F3E10" w:rsidRDefault="00F10B84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9F3E10">
        <w:rPr>
          <w:rFonts w:ascii="Arial Narrow" w:hAnsi="Arial Narrow" w:cs="Arial"/>
          <w:b/>
          <w:bCs/>
          <w:sz w:val="22"/>
          <w:szCs w:val="22"/>
        </w:rPr>
        <w:t>OFERUJEMY</w:t>
      </w:r>
      <w:r w:rsidRPr="009F3E10">
        <w:rPr>
          <w:rFonts w:ascii="Arial Narrow" w:hAnsi="Arial Narrow" w:cs="Arial"/>
          <w:bCs/>
          <w:sz w:val="22"/>
          <w:szCs w:val="22"/>
        </w:rPr>
        <w:t xml:space="preserve"> wykonanie przedmiotu zamówienia</w:t>
      </w:r>
      <w:r w:rsidRPr="009F3E10">
        <w:rPr>
          <w:rFonts w:ascii="Arial Narrow" w:hAnsi="Arial Narrow" w:cs="Arial"/>
          <w:sz w:val="22"/>
          <w:szCs w:val="22"/>
        </w:rPr>
        <w:t xml:space="preserve"> </w:t>
      </w:r>
      <w:r w:rsidR="00615108" w:rsidRPr="009F3E10">
        <w:rPr>
          <w:rFonts w:ascii="Arial Narrow" w:hAnsi="Arial Narrow" w:cs="Arial"/>
          <w:sz w:val="22"/>
          <w:szCs w:val="22"/>
          <w:lang w:val="pl-PL"/>
        </w:rPr>
        <w:t xml:space="preserve">w część nr ………….. </w:t>
      </w:r>
      <w:r w:rsidRPr="009F3E10">
        <w:rPr>
          <w:rFonts w:ascii="Arial Narrow" w:hAnsi="Arial Narrow" w:cs="Arial"/>
          <w:bCs/>
          <w:sz w:val="22"/>
          <w:szCs w:val="22"/>
        </w:rPr>
        <w:t xml:space="preserve">za </w:t>
      </w:r>
      <w:r w:rsidR="002E7DCE" w:rsidRPr="009F3E10">
        <w:rPr>
          <w:rFonts w:ascii="Arial Narrow" w:hAnsi="Arial Narrow" w:cs="Arial"/>
          <w:b/>
          <w:bCs/>
          <w:sz w:val="22"/>
          <w:szCs w:val="22"/>
        </w:rPr>
        <w:t>cenę maksymalną brutto</w:t>
      </w:r>
      <w:r w:rsidR="00B8311D" w:rsidRPr="009F3E10">
        <w:rPr>
          <w:rFonts w:ascii="Arial Narrow" w:hAnsi="Arial Narrow" w:cs="Arial"/>
          <w:b/>
          <w:bCs/>
          <w:sz w:val="22"/>
          <w:szCs w:val="22"/>
        </w:rPr>
        <w:t xml:space="preserve">: </w:t>
      </w:r>
      <w:r w:rsidR="00170D9F" w:rsidRPr="009F3E10">
        <w:rPr>
          <w:rFonts w:ascii="Arial Narrow" w:hAnsi="Arial Narrow" w:cs="Arial"/>
          <w:spacing w:val="4"/>
          <w:sz w:val="22"/>
          <w:szCs w:val="22"/>
        </w:rPr>
        <w:t xml:space="preserve"> …………</w:t>
      </w:r>
      <w:r w:rsidR="00746848" w:rsidRPr="009F3E10">
        <w:rPr>
          <w:rFonts w:ascii="Arial Narrow" w:hAnsi="Arial Narrow" w:cs="Arial"/>
          <w:spacing w:val="4"/>
          <w:sz w:val="22"/>
          <w:szCs w:val="22"/>
          <w:lang w:val="pl-PL"/>
        </w:rPr>
        <w:t>……………</w:t>
      </w:r>
      <w:r w:rsidR="00170D9F" w:rsidRPr="009F3E10">
        <w:rPr>
          <w:rFonts w:ascii="Arial Narrow" w:hAnsi="Arial Narrow" w:cs="Arial"/>
          <w:spacing w:val="4"/>
          <w:sz w:val="22"/>
          <w:szCs w:val="22"/>
        </w:rPr>
        <w:t xml:space="preserve">………………….. zł (słownie: </w:t>
      </w:r>
      <w:r w:rsidR="001F1BCF">
        <w:rPr>
          <w:rFonts w:ascii="Arial Narrow" w:hAnsi="Arial Narrow" w:cs="Arial"/>
          <w:spacing w:val="4"/>
          <w:sz w:val="20"/>
          <w:szCs w:val="20"/>
        </w:rPr>
        <w:t>……………………………………</w:t>
      </w:r>
      <w:r w:rsidR="001F1BCF">
        <w:rPr>
          <w:rFonts w:ascii="Arial Narrow" w:hAnsi="Arial Narrow" w:cs="Arial"/>
          <w:spacing w:val="4"/>
          <w:sz w:val="20"/>
          <w:szCs w:val="20"/>
          <w:lang w:val="pl-PL"/>
        </w:rPr>
        <w:t>………………………</w:t>
      </w:r>
      <w:r w:rsidR="00170D9F" w:rsidRPr="009F3E10">
        <w:rPr>
          <w:rFonts w:ascii="Arial Narrow" w:hAnsi="Arial Narrow" w:cs="Arial"/>
          <w:spacing w:val="4"/>
          <w:sz w:val="20"/>
          <w:szCs w:val="20"/>
        </w:rPr>
        <w:t>..……)</w:t>
      </w:r>
      <w:r w:rsidR="00170D9F" w:rsidRPr="009F3E10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1"/>
      </w:r>
      <w:r w:rsidR="00170D9F" w:rsidRPr="009F3E10">
        <w:rPr>
          <w:rFonts w:ascii="Arial Narrow" w:hAnsi="Arial Narrow" w:cs="Arial"/>
          <w:spacing w:val="4"/>
          <w:sz w:val="20"/>
          <w:szCs w:val="20"/>
        </w:rPr>
        <w:t>.</w:t>
      </w:r>
    </w:p>
    <w:p w:rsidR="00B37538" w:rsidRPr="009F3E10" w:rsidRDefault="00615108" w:rsidP="00B37538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9F3E10">
        <w:rPr>
          <w:rFonts w:ascii="Arial Narrow" w:hAnsi="Arial Narrow" w:cs="Arial"/>
          <w:b/>
          <w:bCs/>
          <w:sz w:val="22"/>
          <w:szCs w:val="22"/>
          <w:lang w:val="pl-PL"/>
        </w:rPr>
        <w:t>n</w:t>
      </w:r>
      <w:r w:rsidR="00B37538" w:rsidRPr="009F3E10">
        <w:rPr>
          <w:rFonts w:ascii="Arial Narrow" w:hAnsi="Arial Narrow" w:cs="Arial"/>
          <w:b/>
          <w:bCs/>
          <w:sz w:val="22"/>
          <w:szCs w:val="22"/>
          <w:lang w:val="pl-PL"/>
        </w:rPr>
        <w:t>etto: ……………………</w:t>
      </w:r>
      <w:r w:rsidR="001F1BCF">
        <w:rPr>
          <w:rFonts w:ascii="Arial Narrow" w:hAnsi="Arial Narrow" w:cs="Arial"/>
          <w:b/>
          <w:bCs/>
          <w:sz w:val="22"/>
          <w:szCs w:val="22"/>
          <w:lang w:val="pl-PL"/>
        </w:rPr>
        <w:t>………………………</w:t>
      </w:r>
      <w:r w:rsidR="00B37538" w:rsidRPr="009F3E10">
        <w:rPr>
          <w:rFonts w:ascii="Arial Narrow" w:hAnsi="Arial Narrow" w:cs="Arial"/>
          <w:b/>
          <w:bCs/>
          <w:sz w:val="22"/>
          <w:szCs w:val="22"/>
          <w:lang w:val="pl-PL"/>
        </w:rPr>
        <w:t>…………… (</w:t>
      </w:r>
      <w:r w:rsidRPr="009F3E10">
        <w:rPr>
          <w:rFonts w:ascii="Arial Narrow" w:hAnsi="Arial Narrow" w:cs="Arial"/>
          <w:b/>
          <w:bCs/>
          <w:sz w:val="22"/>
          <w:szCs w:val="22"/>
          <w:lang w:val="pl-PL"/>
        </w:rPr>
        <w:t>słownie</w:t>
      </w:r>
      <w:r w:rsidR="00B37538" w:rsidRPr="009F3E10">
        <w:rPr>
          <w:rFonts w:ascii="Arial Narrow" w:hAnsi="Arial Narrow" w:cs="Arial"/>
          <w:b/>
          <w:bCs/>
          <w:sz w:val="22"/>
          <w:szCs w:val="22"/>
          <w:lang w:val="pl-PL"/>
        </w:rPr>
        <w:t>)………………………………………………..</w:t>
      </w:r>
    </w:p>
    <w:p w:rsidR="00170D9F" w:rsidRPr="009F3E10" w:rsidRDefault="00170D9F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 xml:space="preserve">Wskazana powyżej cena została obliczona zgodnie z poniższą </w:t>
      </w:r>
      <w:proofErr w:type="spellStart"/>
      <w:r w:rsidRPr="009F3E10">
        <w:rPr>
          <w:rFonts w:ascii="Arial Narrow" w:hAnsi="Arial Narrow" w:cs="Arial"/>
          <w:sz w:val="22"/>
          <w:szCs w:val="22"/>
        </w:rPr>
        <w:t>tabelą</w:t>
      </w:r>
      <w:r w:rsidR="00C55610" w:rsidRPr="009F3E10">
        <w:rPr>
          <w:rFonts w:ascii="Arial Narrow" w:hAnsi="Arial Narrow" w:cs="Arial"/>
          <w:sz w:val="22"/>
          <w:szCs w:val="22"/>
          <w:vertAlign w:val="superscript"/>
          <w:lang w:val="pl-PL"/>
        </w:rPr>
        <w:t>3</w:t>
      </w:r>
      <w:proofErr w:type="spellEnd"/>
      <w:r w:rsidR="00380E3D" w:rsidRPr="009F3E10">
        <w:rPr>
          <w:rFonts w:ascii="Arial Narrow" w:hAnsi="Arial Narrow" w:cs="Arial"/>
          <w:sz w:val="22"/>
          <w:szCs w:val="22"/>
          <w:lang w:val="pl-PL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835"/>
      </w:tblGrid>
      <w:tr w:rsidR="00170D9F" w:rsidRPr="009F3E10" w:rsidTr="001F1BCF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0D" w:rsidRPr="009F3E10" w:rsidRDefault="00170D9F" w:rsidP="00746848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="00FB100D"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170D9F" w:rsidRPr="009F3E10" w:rsidRDefault="00170D9F" w:rsidP="00746848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9F3E10" w:rsidRDefault="00170D9F" w:rsidP="00C91DC5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łączna  liczba </w:t>
            </w:r>
            <w:r w:rsidR="00C91DC5"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spotkań</w:t>
            </w:r>
            <w:r w:rsidR="00F66FB9"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9F3E10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170D9F" w:rsidRPr="009F3E10" w:rsidRDefault="00170D9F" w:rsidP="001F1BCF">
            <w:pPr>
              <w:pStyle w:val="Tekstpodstawowy"/>
              <w:spacing w:after="0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(A x B)</w:t>
            </w:r>
          </w:p>
        </w:tc>
      </w:tr>
      <w:tr w:rsidR="00170D9F" w:rsidRPr="009F3E10" w:rsidTr="001F1BCF">
        <w:trPr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9F3E10" w:rsidRDefault="00170D9F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9F3E10" w:rsidRDefault="00170D9F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9F3E10" w:rsidRDefault="00170D9F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170D9F" w:rsidRPr="009F3E10" w:rsidTr="001F1BCF">
        <w:trPr>
          <w:trHeight w:val="7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9F3E10" w:rsidRDefault="002A2323" w:rsidP="001F1BCF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1: </w:t>
            </w:r>
            <w:r w:rsidR="00BD3DD1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</w:t>
            </w:r>
            <w:r w:rsid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</w:t>
            </w:r>
            <w:r w:rsidR="00BD3DD1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..…  </w:t>
            </w:r>
            <w:r w:rsidR="00170D9F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zł brutto</w:t>
            </w:r>
            <w:r w:rsidR="003B4997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FB100D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za </w:t>
            </w:r>
            <w:r w:rsidR="008B0C9A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1 [h] dydaktyczną </w:t>
            </w:r>
            <w:r w:rsidR="008B0C9A" w:rsidRPr="009F3E10">
              <w:rPr>
                <w:rFonts w:ascii="Arial Narrow" w:hAnsi="Arial Narrow"/>
                <w:sz w:val="22"/>
                <w:szCs w:val="22"/>
              </w:rPr>
              <w:t>w Samorządowym Zespole Szkół im. Marii Konopnickiej w Gorzowie, ul. Szkolna 3, Gorzów, 32-660 Chełmek.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9F3E10" w:rsidRDefault="008B0C9A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90</w:t>
            </w:r>
            <w:r w:rsidR="00314193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9F3E10" w:rsidRDefault="00272BCD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</w:t>
            </w:r>
            <w:bookmarkStart w:id="0" w:name="_GoBack"/>
            <w:bookmarkEnd w:id="0"/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</w:t>
            </w:r>
            <w:r w:rsidR="001C5629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….….</w:t>
            </w: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…….... </w:t>
            </w:r>
            <w:r w:rsidR="00170D9F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zł brutto</w:t>
            </w:r>
          </w:p>
        </w:tc>
      </w:tr>
      <w:tr w:rsidR="00564BD1" w:rsidRPr="009F3E10" w:rsidTr="001F1BCF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9F3E10" w:rsidRDefault="002A2323" w:rsidP="001F1BCF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Część 2:  </w:t>
            </w:r>
            <w:r w:rsidR="00314193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</w:t>
            </w:r>
            <w:r w:rsid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…….</w:t>
            </w:r>
            <w:r w:rsidR="00314193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..…  </w:t>
            </w:r>
            <w:r w:rsidR="00564BD1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zł brutto</w:t>
            </w:r>
            <w:r w:rsidR="00314193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="008B0C9A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za 1 [h] dydaktyczną </w:t>
            </w:r>
            <w:r w:rsidR="008B0C9A" w:rsidRPr="009F3E10">
              <w:rPr>
                <w:rFonts w:ascii="Arial Narrow" w:hAnsi="Arial Narrow"/>
                <w:sz w:val="22"/>
                <w:szCs w:val="22"/>
              </w:rPr>
              <w:t>w</w:t>
            </w:r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Szkół im. Kard. </w:t>
            </w:r>
            <w:proofErr w:type="spellStart"/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>A.S</w:t>
            </w:r>
            <w:proofErr w:type="spellEnd"/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Sapiehy w </w:t>
            </w:r>
            <w:proofErr w:type="spellStart"/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>Borbku</w:t>
            </w:r>
            <w:proofErr w:type="spellEnd"/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>, ul. Nadwiślańska 9, 32-661 Bobrek</w:t>
            </w:r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9F3E10" w:rsidRDefault="00FB1188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90</w:t>
            </w:r>
            <w:r w:rsidR="00314193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[h]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9F3E10" w:rsidRDefault="00272BCD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</w:t>
            </w:r>
            <w:r w:rsidR="001C5629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…….…</w:t>
            </w: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…..… </w:t>
            </w:r>
            <w:r w:rsidR="00564BD1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zł brutto</w:t>
            </w:r>
          </w:p>
        </w:tc>
      </w:tr>
      <w:tr w:rsidR="008B0C9A" w:rsidRPr="009F3E10" w:rsidTr="001F1BCF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9A" w:rsidRPr="009F3E10" w:rsidRDefault="008B0C9A" w:rsidP="001F1BCF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Część 3: ……</w:t>
            </w:r>
            <w:r w:rsid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…..</w:t>
            </w: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……. Zł brutto za 1 [h] dydaktyczną </w:t>
            </w:r>
            <w:r w:rsidRPr="009F3E10">
              <w:rPr>
                <w:rFonts w:ascii="Arial Narrow" w:hAnsi="Arial Narrow"/>
                <w:sz w:val="22"/>
                <w:szCs w:val="22"/>
              </w:rPr>
              <w:t>w</w:t>
            </w:r>
            <w:r w:rsidR="00551681" w:rsidRPr="009F3E10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>w</w:t>
            </w:r>
            <w:proofErr w:type="spellEnd"/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Samorządowym Zespole </w:t>
            </w:r>
            <w:proofErr w:type="spellStart"/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>Szkolno</w:t>
            </w:r>
            <w:proofErr w:type="spellEnd"/>
            <w:r w:rsidR="00551681" w:rsidRPr="009F3E1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Przedszkolny nr 2 w Chełmku, ul. Marszałka Piłsudskiego 1, 32-660 Chełmek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9A" w:rsidRPr="009F3E10" w:rsidRDefault="00FB1188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180 [h]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9A" w:rsidRPr="009F3E10" w:rsidRDefault="00FB1188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……….…</w:t>
            </w:r>
            <w:r w:rsidR="001C5629"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……...</w:t>
            </w:r>
            <w:r w:rsidRPr="009F3E10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..… zł brutto</w:t>
            </w:r>
          </w:p>
        </w:tc>
      </w:tr>
      <w:tr w:rsidR="00564BD1" w:rsidRPr="009F3E10" w:rsidTr="001F1BCF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9F3E10" w:rsidRDefault="00564BD1" w:rsidP="001F1BCF">
            <w:pPr>
              <w:pStyle w:val="Tekstpodstawowy"/>
              <w:jc w:val="right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9F3E10" w:rsidRDefault="00D92839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3F66AC"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9F3E10" w:rsidRDefault="00564BD1" w:rsidP="001F1BCF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272BCD"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…..</w:t>
            </w: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…</w:t>
            </w:r>
            <w:r w:rsidR="00272BCD"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F3E10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zł brutto</w:t>
            </w:r>
            <w:r w:rsidR="00FB100D" w:rsidRPr="009F3E10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val="pl-PL"/>
              </w:rPr>
              <w:footnoteReference w:id="2"/>
            </w:r>
          </w:p>
        </w:tc>
      </w:tr>
    </w:tbl>
    <w:p w:rsidR="00B76C22" w:rsidRPr="009F3E10" w:rsidRDefault="00B76C22" w:rsidP="00C3281C">
      <w:pPr>
        <w:pStyle w:val="Akapitzlist"/>
        <w:spacing w:line="288" w:lineRule="auto"/>
        <w:ind w:left="0"/>
        <w:jc w:val="both"/>
        <w:rPr>
          <w:rFonts w:ascii="Arial Narrow" w:hAnsi="Arial Narrow" w:cs="Arial"/>
          <w:sz w:val="22"/>
          <w:szCs w:val="22"/>
        </w:rPr>
      </w:pPr>
    </w:p>
    <w:p w:rsidR="00F10B84" w:rsidRPr="009F3E10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>OŚWIADCZAMY</w:t>
      </w:r>
      <w:r w:rsidRPr="009F3E10">
        <w:rPr>
          <w:rFonts w:ascii="Arial Narrow" w:hAnsi="Arial Narrow" w:cs="Arial"/>
          <w:sz w:val="22"/>
          <w:szCs w:val="22"/>
        </w:rPr>
        <w:t>, że c</w:t>
      </w:r>
      <w:r w:rsidRPr="009F3E10">
        <w:rPr>
          <w:rFonts w:ascii="Arial Narrow" w:hAnsi="Arial Narrow" w:cs="Arial"/>
          <w:sz w:val="22"/>
          <w:szCs w:val="22"/>
          <w:lang w:eastAsia="pl-PL"/>
        </w:rPr>
        <w:t xml:space="preserve">ena oferty obejmuje wszelkie koszty i składniki związane </w:t>
      </w:r>
      <w:r w:rsidRPr="009F3E10">
        <w:rPr>
          <w:rFonts w:ascii="Arial Narrow" w:hAnsi="Arial Narrow" w:cs="Arial"/>
          <w:sz w:val="22"/>
          <w:szCs w:val="22"/>
          <w:lang w:eastAsia="pl-PL"/>
        </w:rPr>
        <w:br/>
        <w:t>z wykonaniem zamówienia wynikające wprost</w:t>
      </w:r>
      <w:r w:rsidR="00CA56E9" w:rsidRPr="009F3E10">
        <w:rPr>
          <w:rFonts w:ascii="Arial Narrow" w:hAnsi="Arial Narrow" w:cs="Arial"/>
          <w:sz w:val="22"/>
          <w:szCs w:val="22"/>
          <w:lang w:eastAsia="pl-PL"/>
        </w:rPr>
        <w:t xml:space="preserve"> z opisu przedmiotu zamówienia</w:t>
      </w:r>
      <w:r w:rsidRPr="009F3E10">
        <w:rPr>
          <w:rFonts w:ascii="Arial Narrow" w:hAnsi="Arial Narrow" w:cs="Arial"/>
          <w:sz w:val="22"/>
          <w:szCs w:val="22"/>
          <w:lang w:eastAsia="pl-PL"/>
        </w:rPr>
        <w:t xml:space="preserve"> jak również w nich nie ujęte, a bez których nie można zrealizować przedmiotu zamówienia.</w:t>
      </w:r>
    </w:p>
    <w:p w:rsidR="00F10B84" w:rsidRPr="009F3E10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9F3E10">
        <w:rPr>
          <w:rFonts w:ascii="Arial Narrow" w:hAnsi="Arial Narrow" w:cs="Arial"/>
          <w:sz w:val="22"/>
          <w:szCs w:val="22"/>
        </w:rPr>
        <w:t xml:space="preserve">że zapoznaliśmy się z </w:t>
      </w:r>
      <w:r w:rsidR="00CA56E9" w:rsidRPr="009F3E10">
        <w:rPr>
          <w:rFonts w:ascii="Arial Narrow" w:hAnsi="Arial Narrow" w:cs="Arial"/>
          <w:sz w:val="22"/>
          <w:szCs w:val="22"/>
          <w:lang w:val="pl-PL"/>
        </w:rPr>
        <w:t>Opisem Przedmiotu</w:t>
      </w:r>
      <w:r w:rsidRPr="009F3E10">
        <w:rPr>
          <w:rFonts w:ascii="Arial Narrow" w:hAnsi="Arial Narrow" w:cs="Arial"/>
          <w:sz w:val="22"/>
          <w:szCs w:val="22"/>
        </w:rPr>
        <w:t xml:space="preserve"> </w:t>
      </w:r>
      <w:r w:rsidR="00CA56E9" w:rsidRPr="009F3E10">
        <w:rPr>
          <w:rFonts w:ascii="Arial Narrow" w:hAnsi="Arial Narrow" w:cs="Arial"/>
          <w:sz w:val="22"/>
          <w:szCs w:val="22"/>
        </w:rPr>
        <w:t>Zamówienia i nie wnosimy do niego</w:t>
      </w:r>
      <w:r w:rsidRPr="009F3E10">
        <w:rPr>
          <w:rFonts w:ascii="Arial Narrow" w:hAnsi="Arial Narrow" w:cs="Arial"/>
          <w:sz w:val="22"/>
          <w:szCs w:val="22"/>
        </w:rPr>
        <w:t xml:space="preserve"> zastrzeżeń oraz przyj</w:t>
      </w:r>
      <w:r w:rsidR="00CA56E9" w:rsidRPr="009F3E10">
        <w:rPr>
          <w:rFonts w:ascii="Arial Narrow" w:hAnsi="Arial Narrow" w:cs="Arial"/>
          <w:sz w:val="22"/>
          <w:szCs w:val="22"/>
        </w:rPr>
        <w:t>mujemy warunki w nim</w:t>
      </w:r>
      <w:r w:rsidR="00C3207E" w:rsidRPr="009F3E10">
        <w:rPr>
          <w:rFonts w:ascii="Arial Narrow" w:hAnsi="Arial Narrow" w:cs="Arial"/>
          <w:sz w:val="22"/>
          <w:szCs w:val="22"/>
        </w:rPr>
        <w:t xml:space="preserve"> zawarte. </w:t>
      </w:r>
      <w:r w:rsidR="00C3207E" w:rsidRPr="009F3E10">
        <w:rPr>
          <w:rFonts w:ascii="Arial Narrow" w:hAnsi="Arial Narrow" w:cs="Arial"/>
          <w:sz w:val="22"/>
          <w:szCs w:val="22"/>
          <w:lang w:val="pl-PL"/>
        </w:rPr>
        <w:t>Z</w:t>
      </w:r>
      <w:r w:rsidRPr="009F3E10">
        <w:rPr>
          <w:rFonts w:ascii="Arial Narrow" w:hAnsi="Arial Narrow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="00C3207E" w:rsidRPr="009F3E10">
        <w:rPr>
          <w:rFonts w:ascii="Arial Narrow" w:hAnsi="Arial Narrow" w:cs="Arial"/>
          <w:sz w:val="22"/>
          <w:szCs w:val="22"/>
          <w:lang w:val="pl-PL"/>
        </w:rPr>
        <w:t>Opisie Przedmiotu</w:t>
      </w:r>
      <w:r w:rsidR="00C3207E" w:rsidRPr="009F3E10">
        <w:rPr>
          <w:rFonts w:ascii="Arial Narrow" w:hAnsi="Arial Narrow" w:cs="Arial"/>
          <w:sz w:val="22"/>
          <w:szCs w:val="22"/>
        </w:rPr>
        <w:t xml:space="preserve"> Zamówienia</w:t>
      </w:r>
      <w:r w:rsidRPr="009F3E10">
        <w:rPr>
          <w:rFonts w:ascii="Arial Narrow" w:hAnsi="Arial Narrow" w:cs="Arial"/>
          <w:sz w:val="22"/>
          <w:szCs w:val="22"/>
        </w:rPr>
        <w:t>.</w:t>
      </w:r>
    </w:p>
    <w:p w:rsidR="00F10B84" w:rsidRPr="009F3E10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UWAŻAMY SIĘ </w:t>
      </w:r>
      <w:r w:rsidRPr="009F3E10">
        <w:rPr>
          <w:rFonts w:ascii="Arial Narrow" w:hAnsi="Arial Narrow" w:cs="Arial"/>
          <w:sz w:val="22"/>
          <w:szCs w:val="22"/>
        </w:rPr>
        <w:t>za związanych niniejszą ofertą przez czas wskazany w </w:t>
      </w:r>
      <w:r w:rsidR="007035C8" w:rsidRPr="009F3E10">
        <w:rPr>
          <w:rFonts w:ascii="Arial Narrow" w:hAnsi="Arial Narrow" w:cs="Arial"/>
          <w:sz w:val="22"/>
          <w:szCs w:val="22"/>
          <w:lang w:val="pl-PL"/>
        </w:rPr>
        <w:t>Opisie Przedmiotu</w:t>
      </w:r>
      <w:r w:rsidR="007035C8" w:rsidRPr="009F3E10">
        <w:rPr>
          <w:rFonts w:ascii="Arial Narrow" w:hAnsi="Arial Narrow" w:cs="Arial"/>
          <w:sz w:val="22"/>
          <w:szCs w:val="22"/>
        </w:rPr>
        <w:t xml:space="preserve"> Zamówienia</w:t>
      </w:r>
      <w:r w:rsidRPr="009F3E10">
        <w:rPr>
          <w:rFonts w:ascii="Arial Narrow" w:hAnsi="Arial Narrow" w:cs="Arial"/>
          <w:sz w:val="22"/>
          <w:szCs w:val="22"/>
        </w:rPr>
        <w:t>, tj. przez okres 30 dni od upływu terminu składania ofert.</w:t>
      </w:r>
    </w:p>
    <w:p w:rsidR="00F10B84" w:rsidRPr="009F3E10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9F3E10">
        <w:rPr>
          <w:rFonts w:ascii="Arial Narrow" w:hAnsi="Arial Narrow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9F7B17" w:rsidRPr="009F3E10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9F3E10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Pr="009F3E10">
        <w:rPr>
          <w:rFonts w:ascii="Arial Narrow" w:hAnsi="Arial Narrow" w:cs="Arial"/>
          <w:sz w:val="22"/>
          <w:szCs w:val="22"/>
          <w:lang w:eastAsia="pl-PL"/>
        </w:rPr>
        <w:t>, że wykonanie niniejszego zamówienia zamierzamy wykonać bez udziału Podwykonawców</w:t>
      </w:r>
      <w:r w:rsidR="001C1FB1" w:rsidRPr="009F3E10">
        <w:rPr>
          <w:rFonts w:ascii="Arial Narrow" w:hAnsi="Arial Narrow" w:cs="Arial"/>
          <w:sz w:val="22"/>
          <w:szCs w:val="22"/>
          <w:lang w:val="pl-PL" w:eastAsia="pl-PL"/>
        </w:rPr>
        <w:t>.</w:t>
      </w:r>
    </w:p>
    <w:p w:rsidR="009F7B17" w:rsidRPr="009F3E10" w:rsidRDefault="00F10B84" w:rsidP="009F7B17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9F3E10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9F7B17" w:rsidRPr="009F3E10">
        <w:rPr>
          <w:rFonts w:ascii="Arial Narrow" w:hAnsi="Arial Narrow" w:cs="Arial"/>
          <w:b/>
          <w:sz w:val="22"/>
          <w:szCs w:val="22"/>
          <w:lang w:eastAsia="pl-PL"/>
        </w:rPr>
        <w:t>OŚWIADCZAMY</w:t>
      </w:r>
      <w:r w:rsidR="009F7B17" w:rsidRPr="009F3E10">
        <w:rPr>
          <w:rFonts w:ascii="Arial Narrow" w:hAnsi="Arial Narrow" w:cs="Arial"/>
          <w:i/>
          <w:sz w:val="22"/>
          <w:szCs w:val="22"/>
          <w:lang w:eastAsia="pl-PL"/>
        </w:rPr>
        <w:t>, że:</w:t>
      </w:r>
    </w:p>
    <w:p w:rsidR="009F7B17" w:rsidRPr="009F3E10" w:rsidRDefault="009F7B17" w:rsidP="00B5118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a) zostałem poinformowany zgodnie z art. 13 ust. 1 i 2 </w:t>
      </w:r>
      <w:proofErr w:type="spellStart"/>
      <w:r w:rsidRPr="009F3E10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 o przetwarzaniu moich danych osobowych na potrzeby niniejszego postępowania o udzielenie zamówienia publicznego oraz zawarcia i realizacji umowy</w:t>
      </w:r>
      <w:r w:rsidRPr="009F3E10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3"/>
      </w:r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 </w:t>
      </w:r>
    </w:p>
    <w:p w:rsidR="00F10B84" w:rsidRPr="009F3E10" w:rsidRDefault="009F7B17" w:rsidP="00B5118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b) wypełniłem obowiązki informacyjne przewidziane w art. 13 lub art. 14 </w:t>
      </w:r>
      <w:proofErr w:type="spellStart"/>
      <w:r w:rsidRPr="009F3E10">
        <w:rPr>
          <w:rFonts w:ascii="Arial Narrow" w:hAnsi="Arial Narrow" w:cs="Arial"/>
          <w:i/>
          <w:sz w:val="22"/>
          <w:szCs w:val="22"/>
          <w:lang w:eastAsia="pl-PL"/>
        </w:rPr>
        <w:t>RODO</w:t>
      </w:r>
      <w:proofErr w:type="spellEnd"/>
      <w:r w:rsidRPr="009F3E10">
        <w:rPr>
          <w:rFonts w:ascii="Arial Narrow" w:hAnsi="Arial Narrow" w:cs="Arial"/>
          <w:i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F3E10">
        <w:rPr>
          <w:rFonts w:ascii="Arial Narrow" w:hAnsi="Arial Narrow" w:cs="Arial"/>
          <w:i/>
          <w:sz w:val="22"/>
          <w:szCs w:val="22"/>
          <w:vertAlign w:val="superscript"/>
          <w:lang w:eastAsia="pl-PL"/>
        </w:rPr>
        <w:footnoteReference w:id="4"/>
      </w:r>
    </w:p>
    <w:p w:rsidR="00F10B84" w:rsidRPr="009F3E10" w:rsidRDefault="00F10B84" w:rsidP="00187EED">
      <w:pPr>
        <w:pStyle w:val="Zwykytekst1"/>
        <w:keepLines/>
        <w:numPr>
          <w:ilvl w:val="0"/>
          <w:numId w:val="2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WSZELKĄ KORESPONDENCJĘ </w:t>
      </w:r>
      <w:r w:rsidRPr="009F3E10">
        <w:rPr>
          <w:rFonts w:ascii="Arial Narrow" w:hAnsi="Arial Narrow" w:cs="Arial"/>
          <w:sz w:val="22"/>
          <w:szCs w:val="22"/>
        </w:rPr>
        <w:t>w sprawie niniejszego postępowania należy kierować  do:</w:t>
      </w:r>
    </w:p>
    <w:p w:rsidR="00F10B84" w:rsidRPr="009F3E10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Imię i nazwisko ……………………………</w:t>
      </w:r>
    </w:p>
    <w:p w:rsidR="00F10B84" w:rsidRPr="009F3E10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Adres: ………………………………………….</w:t>
      </w:r>
    </w:p>
    <w:p w:rsidR="00F10B84" w:rsidRPr="009F3E10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Telefon: ………………………………………..</w:t>
      </w:r>
    </w:p>
    <w:p w:rsidR="00F10B84" w:rsidRPr="009F3E10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Fax: ………………………………………………</w:t>
      </w:r>
    </w:p>
    <w:p w:rsidR="00F10B84" w:rsidRPr="009F3E10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Adres e-mail: …………………………………</w:t>
      </w:r>
    </w:p>
    <w:p w:rsidR="00F10B84" w:rsidRPr="009F3E10" w:rsidRDefault="00F10B84" w:rsidP="00187EED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 Narrow" w:hAnsi="Arial Narrow" w:cs="Arial"/>
          <w:b/>
          <w:sz w:val="22"/>
          <w:szCs w:val="22"/>
        </w:rPr>
      </w:pPr>
      <w:r w:rsidRPr="009F3E10">
        <w:rPr>
          <w:rFonts w:ascii="Arial Narrow" w:hAnsi="Arial Narrow" w:cs="Arial"/>
          <w:b/>
          <w:sz w:val="22"/>
          <w:szCs w:val="22"/>
        </w:rPr>
        <w:t xml:space="preserve">OFERTĘ </w:t>
      </w:r>
      <w:r w:rsidRPr="009F3E10">
        <w:rPr>
          <w:rFonts w:ascii="Arial Narrow" w:hAnsi="Arial Narrow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9F3E10">
        <w:rPr>
          <w:rFonts w:ascii="Arial Narrow" w:hAnsi="Arial Narrow" w:cs="Arial"/>
          <w:b/>
          <w:sz w:val="22"/>
          <w:szCs w:val="22"/>
        </w:rPr>
        <w:t>:</w:t>
      </w:r>
    </w:p>
    <w:p w:rsidR="00F10B84" w:rsidRPr="009F3E10" w:rsidRDefault="00F10B84" w:rsidP="00187EE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1)..............................................................................................................................</w:t>
      </w:r>
    </w:p>
    <w:p w:rsidR="00F10B84" w:rsidRPr="009F3E10" w:rsidRDefault="00F10B84" w:rsidP="00187EE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2)…………………………………………………………………………………………</w:t>
      </w:r>
    </w:p>
    <w:p w:rsidR="00F10B84" w:rsidRPr="009F3E10" w:rsidRDefault="00F10B84" w:rsidP="00187EE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3)…………………………………………………………………………………………</w:t>
      </w:r>
    </w:p>
    <w:p w:rsidR="00F10B84" w:rsidRPr="009F3E10" w:rsidRDefault="00F10B84" w:rsidP="00187EED">
      <w:pPr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4)…………………………………………………………………………………………</w:t>
      </w:r>
    </w:p>
    <w:p w:rsidR="00C41B47" w:rsidRPr="009F3E10" w:rsidRDefault="00C41B47" w:rsidP="00187EE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0B84" w:rsidRPr="009F3E10" w:rsidRDefault="00F10B84" w:rsidP="00187EE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9F3E10">
        <w:rPr>
          <w:rFonts w:ascii="Arial Narrow" w:hAnsi="Arial Narrow" w:cs="Arial"/>
          <w:sz w:val="22"/>
          <w:szCs w:val="22"/>
        </w:rPr>
        <w:t>___</w:t>
      </w:r>
      <w:r w:rsidR="007A2A15">
        <w:rPr>
          <w:rFonts w:ascii="Arial Narrow" w:hAnsi="Arial Narrow" w:cs="Arial"/>
          <w:sz w:val="22"/>
          <w:szCs w:val="22"/>
        </w:rPr>
        <w:t>_______________, dnia __ __ 2020</w:t>
      </w:r>
      <w:r w:rsidRPr="009F3E10">
        <w:rPr>
          <w:rFonts w:ascii="Arial Narrow" w:hAnsi="Arial Narrow" w:cs="Arial"/>
          <w:sz w:val="22"/>
          <w:szCs w:val="22"/>
        </w:rPr>
        <w:t xml:space="preserve"> roku</w:t>
      </w:r>
    </w:p>
    <w:p w:rsidR="00F10B84" w:rsidRPr="009F3E10" w:rsidRDefault="00F10B84" w:rsidP="00187EE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9F3E10">
        <w:rPr>
          <w:rFonts w:ascii="Arial Narrow" w:hAnsi="Arial Narrow" w:cs="Arial"/>
          <w:i/>
          <w:sz w:val="22"/>
          <w:szCs w:val="22"/>
        </w:rPr>
        <w:t>___________________________________</w:t>
      </w:r>
    </w:p>
    <w:p w:rsidR="00E80D0D" w:rsidRPr="009F3E10" w:rsidRDefault="00F10B84" w:rsidP="000C42B0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9F3E10">
        <w:rPr>
          <w:rFonts w:ascii="Arial Narrow" w:hAnsi="Arial Narrow" w:cs="Arial"/>
          <w:i/>
          <w:sz w:val="22"/>
          <w:szCs w:val="22"/>
        </w:rPr>
        <w:t xml:space="preserve">                                                 </w:t>
      </w:r>
      <w:r w:rsidR="00C3281C" w:rsidRPr="009F3E10">
        <w:rPr>
          <w:rFonts w:ascii="Arial Narrow" w:hAnsi="Arial Narrow" w:cs="Arial"/>
          <w:i/>
          <w:sz w:val="22"/>
          <w:szCs w:val="22"/>
        </w:rPr>
        <w:t xml:space="preserve">    </w:t>
      </w:r>
      <w:r w:rsidRPr="009F3E10">
        <w:rPr>
          <w:rFonts w:ascii="Arial Narrow" w:hAnsi="Arial Narrow" w:cs="Arial"/>
          <w:i/>
          <w:sz w:val="22"/>
          <w:szCs w:val="22"/>
        </w:rPr>
        <w:t xml:space="preserve">              </w:t>
      </w:r>
      <w:r w:rsidR="00591F2E" w:rsidRPr="009F3E10">
        <w:rPr>
          <w:rFonts w:ascii="Arial Narrow" w:hAnsi="Arial Narrow" w:cs="Arial"/>
          <w:i/>
          <w:sz w:val="22"/>
          <w:szCs w:val="22"/>
        </w:rPr>
        <w:t xml:space="preserve">                      </w:t>
      </w:r>
      <w:r w:rsidRPr="009F3E10">
        <w:rPr>
          <w:rFonts w:ascii="Arial Narrow" w:hAnsi="Arial Narrow" w:cs="Arial"/>
          <w:i/>
          <w:sz w:val="22"/>
          <w:szCs w:val="22"/>
        </w:rPr>
        <w:t xml:space="preserve"> (pieczęć i podpis Wykonawcy)</w:t>
      </w:r>
    </w:p>
    <w:sectPr w:rsidR="00E80D0D" w:rsidRPr="009F3E10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B" w:rsidRDefault="00A027DB" w:rsidP="00F10B84">
      <w:r>
        <w:separator/>
      </w:r>
    </w:p>
  </w:endnote>
  <w:endnote w:type="continuationSeparator" w:id="0">
    <w:p w:rsidR="00A027DB" w:rsidRDefault="00A027DB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1F1BCF" w:rsidRPr="001F1BCF">
      <w:rPr>
        <w:noProof/>
        <w:lang w:val="pl-PL"/>
      </w:rPr>
      <w:t>2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B" w:rsidRDefault="00A027DB" w:rsidP="00F10B84">
      <w:r>
        <w:separator/>
      </w:r>
    </w:p>
  </w:footnote>
  <w:footnote w:type="continuationSeparator" w:id="0">
    <w:p w:rsidR="00A027DB" w:rsidRDefault="00A027DB" w:rsidP="00F10B84">
      <w:r>
        <w:continuationSeparator/>
      </w:r>
    </w:p>
  </w:footnote>
  <w:footnote w:id="1">
    <w:p w:rsidR="00170D9F" w:rsidRPr="0007484E" w:rsidRDefault="00170D9F" w:rsidP="00170D9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64BD1"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2">
    <w:p w:rsidR="00FB100D" w:rsidRDefault="00FB100D" w:rsidP="00FB10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748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484E">
        <w:rPr>
          <w:rFonts w:ascii="Arial" w:hAnsi="Arial" w:cs="Arial"/>
          <w:sz w:val="16"/>
          <w:szCs w:val="16"/>
        </w:rPr>
        <w:t xml:space="preserve"> 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Cena brutto z kolumny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7484E">
        <w:rPr>
          <w:rFonts w:ascii="Arial" w:hAnsi="Arial" w:cs="Arial"/>
          <w:sz w:val="16"/>
          <w:szCs w:val="16"/>
          <w:lang w:val="pl-PL"/>
        </w:rPr>
        <w:t>C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 musi być tożsama z łączna ceną brutto oferowaną za reali</w:t>
      </w:r>
      <w:r>
        <w:rPr>
          <w:rFonts w:ascii="Arial" w:hAnsi="Arial" w:cs="Arial"/>
          <w:sz w:val="16"/>
          <w:szCs w:val="16"/>
          <w:lang w:val="pl-PL"/>
        </w:rPr>
        <w:t>zację zamówienia (podaną w pkt 3</w:t>
      </w:r>
      <w:r w:rsidRPr="0007484E">
        <w:rPr>
          <w:rFonts w:ascii="Arial" w:hAnsi="Arial" w:cs="Arial"/>
          <w:sz w:val="16"/>
          <w:szCs w:val="16"/>
          <w:lang w:val="pl-PL"/>
        </w:rPr>
        <w:t>. Oferty cenowej).</w:t>
      </w:r>
    </w:p>
    <w:p w:rsidR="00C55610" w:rsidRPr="00C55610" w:rsidRDefault="00C55610" w:rsidP="00FB10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3</w:t>
      </w:r>
      <w:r>
        <w:rPr>
          <w:rFonts w:ascii="Arial" w:hAnsi="Arial" w:cs="Arial"/>
          <w:sz w:val="16"/>
          <w:szCs w:val="16"/>
          <w:lang w:val="pl-PL"/>
        </w:rPr>
        <w:t xml:space="preserve"> Proszę uzupełnić wybraną część. </w:t>
      </w:r>
    </w:p>
    <w:p w:rsidR="00C55610" w:rsidRPr="006A1CB6" w:rsidRDefault="00C55610" w:rsidP="00FB100D">
      <w:pPr>
        <w:pStyle w:val="Tekstprzypisudolnego"/>
        <w:rPr>
          <w:lang w:val="pl-PL"/>
        </w:rPr>
      </w:pPr>
    </w:p>
  </w:footnote>
  <w:footnote w:id="3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4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7DB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60557446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A027DB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60557447" r:id="rId7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2B0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5629"/>
    <w:rsid w:val="001C6595"/>
    <w:rsid w:val="001D2FC0"/>
    <w:rsid w:val="001D4978"/>
    <w:rsid w:val="001E0E82"/>
    <w:rsid w:val="001E6BCC"/>
    <w:rsid w:val="001E71EA"/>
    <w:rsid w:val="001F1BCF"/>
    <w:rsid w:val="001F5A74"/>
    <w:rsid w:val="001F6ECC"/>
    <w:rsid w:val="00211DA3"/>
    <w:rsid w:val="002134C2"/>
    <w:rsid w:val="0021553C"/>
    <w:rsid w:val="00223594"/>
    <w:rsid w:val="0022386D"/>
    <w:rsid w:val="002439D9"/>
    <w:rsid w:val="002462B0"/>
    <w:rsid w:val="002517C6"/>
    <w:rsid w:val="0025258D"/>
    <w:rsid w:val="00265C26"/>
    <w:rsid w:val="00267075"/>
    <w:rsid w:val="00272BCD"/>
    <w:rsid w:val="00277F52"/>
    <w:rsid w:val="00285EAE"/>
    <w:rsid w:val="00286E03"/>
    <w:rsid w:val="0028749B"/>
    <w:rsid w:val="00296A08"/>
    <w:rsid w:val="00297A6A"/>
    <w:rsid w:val="002A2323"/>
    <w:rsid w:val="002D53D9"/>
    <w:rsid w:val="002D5E4D"/>
    <w:rsid w:val="002D7954"/>
    <w:rsid w:val="002E0419"/>
    <w:rsid w:val="002E39BC"/>
    <w:rsid w:val="002E4E2B"/>
    <w:rsid w:val="002E7DCE"/>
    <w:rsid w:val="002F0083"/>
    <w:rsid w:val="002F10FB"/>
    <w:rsid w:val="0030427C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367F4"/>
    <w:rsid w:val="00343A1E"/>
    <w:rsid w:val="00355623"/>
    <w:rsid w:val="003652B7"/>
    <w:rsid w:val="00380E3D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1681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15108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17A40"/>
    <w:rsid w:val="00720543"/>
    <w:rsid w:val="00735E5A"/>
    <w:rsid w:val="00737D78"/>
    <w:rsid w:val="00742453"/>
    <w:rsid w:val="00746848"/>
    <w:rsid w:val="0077119F"/>
    <w:rsid w:val="00776730"/>
    <w:rsid w:val="0079196B"/>
    <w:rsid w:val="00791C59"/>
    <w:rsid w:val="00791FBE"/>
    <w:rsid w:val="007A1E85"/>
    <w:rsid w:val="007A2297"/>
    <w:rsid w:val="007A2A15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B0C9A"/>
    <w:rsid w:val="008C0E74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4B76"/>
    <w:rsid w:val="009C7E86"/>
    <w:rsid w:val="009E565A"/>
    <w:rsid w:val="009F0586"/>
    <w:rsid w:val="009F1D90"/>
    <w:rsid w:val="009F3E10"/>
    <w:rsid w:val="009F4916"/>
    <w:rsid w:val="009F7B17"/>
    <w:rsid w:val="00A00A4F"/>
    <w:rsid w:val="00A027DB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A5603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066A7"/>
    <w:rsid w:val="00B11C56"/>
    <w:rsid w:val="00B12748"/>
    <w:rsid w:val="00B14C30"/>
    <w:rsid w:val="00B21B3B"/>
    <w:rsid w:val="00B2493E"/>
    <w:rsid w:val="00B2568D"/>
    <w:rsid w:val="00B27119"/>
    <w:rsid w:val="00B341F3"/>
    <w:rsid w:val="00B37538"/>
    <w:rsid w:val="00B458FE"/>
    <w:rsid w:val="00B50BC0"/>
    <w:rsid w:val="00B5118D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D4F7C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55C"/>
    <w:rsid w:val="00C52AF9"/>
    <w:rsid w:val="00C5373B"/>
    <w:rsid w:val="00C55610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92839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35F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57D7E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1188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D0E963D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E8C2-2351-4225-8511-8CC0686D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</Template>
  <TotalTime>73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m.gdowski</cp:lastModifiedBy>
  <cp:revision>37</cp:revision>
  <cp:lastPrinted>2017-09-25T11:59:00Z</cp:lastPrinted>
  <dcterms:created xsi:type="dcterms:W3CDTF">2019-07-30T07:39:00Z</dcterms:created>
  <dcterms:modified xsi:type="dcterms:W3CDTF">2020-09-02T11:11:00Z</dcterms:modified>
</cp:coreProperties>
</file>