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84" w:rsidRPr="001C7B94" w:rsidRDefault="00D02F4D" w:rsidP="001C194A">
      <w:pPr>
        <w:spacing w:line="288" w:lineRule="auto"/>
        <w:ind w:left="5664" w:firstLine="708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3</w:t>
      </w:r>
      <w:r w:rsidR="00F10B84" w:rsidRPr="001C7B94">
        <w:rPr>
          <w:rFonts w:ascii="Arial Narrow" w:hAnsi="Arial Narrow" w:cs="Arial"/>
          <w:b/>
          <w:i/>
          <w:sz w:val="22"/>
          <w:szCs w:val="22"/>
        </w:rPr>
        <w:t xml:space="preserve"> do </w:t>
      </w:r>
      <w:proofErr w:type="spellStart"/>
      <w:r w:rsidR="00422BEB" w:rsidRPr="001C7B94">
        <w:rPr>
          <w:rFonts w:ascii="Arial Narrow" w:hAnsi="Arial Narrow" w:cs="Arial"/>
          <w:b/>
          <w:i/>
          <w:sz w:val="22"/>
          <w:szCs w:val="22"/>
        </w:rPr>
        <w:t>OPZ</w:t>
      </w:r>
      <w:proofErr w:type="spellEnd"/>
    </w:p>
    <w:p w:rsidR="001C194A" w:rsidRPr="001C7B9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1C7B94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="001942AB" w:rsidRPr="001C7B94">
        <w:rPr>
          <w:rFonts w:ascii="Arial Narrow" w:hAnsi="Arial Narrow" w:cs="Arial"/>
          <w:b/>
          <w:sz w:val="20"/>
          <w:szCs w:val="20"/>
          <w:lang w:val="pl-PL"/>
        </w:rPr>
        <w:t>WPE.BO.6110.1.2020</w:t>
      </w:r>
      <w:proofErr w:type="spellEnd"/>
    </w:p>
    <w:p w:rsidR="001C194A" w:rsidRPr="001C7B94" w:rsidRDefault="001C194A" w:rsidP="00187EED">
      <w:pPr>
        <w:spacing w:line="288" w:lineRule="auto"/>
        <w:ind w:left="5664" w:firstLine="70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11C56" w:rsidRPr="001C7B94" w:rsidRDefault="00B11C56" w:rsidP="00187EED">
      <w:pPr>
        <w:spacing w:line="288" w:lineRule="auto"/>
        <w:ind w:left="5246" w:firstLine="708"/>
        <w:rPr>
          <w:rFonts w:ascii="Arial Narrow" w:hAnsi="Arial Narrow" w:cs="Arial"/>
          <w:b/>
          <w:sz w:val="22"/>
          <w:szCs w:val="22"/>
        </w:rPr>
      </w:pP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b/>
          <w:sz w:val="20"/>
          <w:szCs w:val="20"/>
        </w:rPr>
      </w:pPr>
      <w:r w:rsidRPr="001C7B94">
        <w:rPr>
          <w:rFonts w:ascii="Arial Narrow" w:hAnsi="Arial Narrow" w:cs="Arial"/>
          <w:b/>
          <w:sz w:val="20"/>
          <w:szCs w:val="20"/>
        </w:rPr>
        <w:t>Wykonawca:</w:t>
      </w:r>
    </w:p>
    <w:p w:rsidR="00F10B84" w:rsidRPr="001C7B94" w:rsidRDefault="00F10B84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</w:t>
      </w:r>
      <w:r w:rsidR="009C2C25" w:rsidRPr="001C7B94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7B94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1C7B94">
        <w:rPr>
          <w:rFonts w:ascii="Arial Narrow" w:hAnsi="Arial Narrow" w:cs="Arial"/>
          <w:i/>
          <w:sz w:val="20"/>
          <w:szCs w:val="20"/>
        </w:rPr>
        <w:t>)</w:t>
      </w:r>
      <w:bookmarkStart w:id="0" w:name="_GoBack"/>
      <w:bookmarkEnd w:id="0"/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0"/>
          <w:szCs w:val="20"/>
          <w:u w:val="single"/>
        </w:rPr>
      </w:pPr>
      <w:r w:rsidRPr="001C7B94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F10B84" w:rsidRPr="001C7B94" w:rsidRDefault="009C2C25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B11C56" w:rsidRPr="001C7B94" w:rsidRDefault="00B11C56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6613F4" w:rsidRPr="001C7B94" w:rsidRDefault="006613F4" w:rsidP="00F41F47">
      <w:pPr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6613F4">
      <w:pPr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Na potrzeby </w:t>
      </w:r>
      <w:r w:rsidR="00F41F47" w:rsidRPr="001C7B94">
        <w:rPr>
          <w:rFonts w:ascii="Arial Narrow" w:hAnsi="Arial Narrow" w:cs="Arial"/>
          <w:sz w:val="22"/>
          <w:szCs w:val="22"/>
        </w:rPr>
        <w:t>rozeznania rynku</w:t>
      </w:r>
      <w:r w:rsidRPr="001C7B94">
        <w:rPr>
          <w:rFonts w:ascii="Arial Narrow" w:hAnsi="Arial Narrow" w:cs="Arial"/>
          <w:sz w:val="22"/>
          <w:szCs w:val="22"/>
        </w:rPr>
        <w:t xml:space="preserve">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polegającego na </w:t>
      </w:r>
      <w:r w:rsidR="0057249A" w:rsidRPr="001C7B94">
        <w:rPr>
          <w:rFonts w:ascii="Arial Narrow" w:hAnsi="Arial Narrow" w:cs="Arial"/>
          <w:sz w:val="22"/>
          <w:szCs w:val="22"/>
        </w:rPr>
        <w:t xml:space="preserve">przeprowadzeniu zajęć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pozalekcyjnych z języka angielskiego w </w:t>
      </w:r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Samorządowym Zespole Szkół im. Marii Konopnickiej w Gorzowie, ul. Szkolna 3, Gorzów, 32-660 Chełmek, Samorządowym Zespole Szkół im. Kard.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A.S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. Sapiehy w Bobrku, ul.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Nadwislańska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9, 32-661 Bobrek oraz w Samorządowym Zespole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Szkolno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– Przedszkolny nr 2 w Chełmku, ul. Marszałka Piłsudskiego 1, 32-660 Chełmek</w:t>
      </w:r>
      <w:r w:rsidR="006613F4" w:rsidRPr="001C7B94">
        <w:rPr>
          <w:rFonts w:ascii="Arial Narrow" w:hAnsi="Arial Narrow" w:cs="Arial"/>
          <w:sz w:val="22"/>
          <w:szCs w:val="22"/>
        </w:rPr>
        <w:t xml:space="preserve">, </w:t>
      </w:r>
      <w:r w:rsidR="003274BB" w:rsidRPr="001C7B94">
        <w:rPr>
          <w:rFonts w:ascii="Arial Narrow" w:hAnsi="Arial Narrow" w:cs="Arial"/>
          <w:sz w:val="22"/>
          <w:szCs w:val="22"/>
        </w:rPr>
        <w:t xml:space="preserve">nr postępowania: </w:t>
      </w:r>
      <w:proofErr w:type="spellStart"/>
      <w:r w:rsidR="00076127" w:rsidRPr="001C7B94">
        <w:rPr>
          <w:rFonts w:ascii="Arial Narrow" w:hAnsi="Arial Narrow" w:cs="Arial"/>
          <w:sz w:val="22"/>
          <w:szCs w:val="22"/>
        </w:rPr>
        <w:t>WPE.</w:t>
      </w:r>
      <w:r w:rsidR="006613F4" w:rsidRPr="001C7B94">
        <w:rPr>
          <w:rFonts w:ascii="Arial Narrow" w:hAnsi="Arial Narrow" w:cs="Arial"/>
          <w:sz w:val="22"/>
          <w:szCs w:val="22"/>
        </w:rPr>
        <w:t>BO.</w:t>
      </w:r>
      <w:r w:rsidR="00076127" w:rsidRPr="001C7B94">
        <w:rPr>
          <w:rFonts w:ascii="Arial Narrow" w:hAnsi="Arial Narrow" w:cs="Arial"/>
          <w:sz w:val="22"/>
          <w:szCs w:val="22"/>
        </w:rPr>
        <w:t>6110.</w:t>
      </w:r>
      <w:r w:rsidR="00DD7D85" w:rsidRPr="001C7B94">
        <w:rPr>
          <w:rFonts w:ascii="Arial Narrow" w:hAnsi="Arial Narrow" w:cs="Arial"/>
          <w:sz w:val="22"/>
          <w:szCs w:val="22"/>
        </w:rPr>
        <w:t>1.</w:t>
      </w:r>
      <w:r w:rsidR="00076127" w:rsidRPr="001C7B94">
        <w:rPr>
          <w:rFonts w:ascii="Arial Narrow" w:hAnsi="Arial Narrow" w:cs="Arial"/>
          <w:sz w:val="22"/>
          <w:szCs w:val="22"/>
        </w:rPr>
        <w:t>2020</w:t>
      </w:r>
      <w:proofErr w:type="spellEnd"/>
      <w:r w:rsidRPr="001C7B94">
        <w:rPr>
          <w:rFonts w:ascii="Arial Narrow" w:hAnsi="Arial Narrow" w:cs="Arial"/>
          <w:i/>
          <w:sz w:val="22"/>
          <w:szCs w:val="22"/>
        </w:rPr>
        <w:t xml:space="preserve">, </w:t>
      </w:r>
      <w:r w:rsidRPr="001C7B94">
        <w:rPr>
          <w:rFonts w:ascii="Arial Narrow" w:hAnsi="Arial Narrow" w:cs="Arial"/>
          <w:sz w:val="22"/>
          <w:szCs w:val="22"/>
        </w:rPr>
        <w:t>oświadczam, co następuje:</w:t>
      </w:r>
    </w:p>
    <w:p w:rsidR="002E7DCE" w:rsidRPr="001C7B94" w:rsidRDefault="002E7DCE" w:rsidP="002E7DCE">
      <w:pPr>
        <w:spacing w:line="288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hd w:val="clear" w:color="auto" w:fill="BFBFBF"/>
        <w:spacing w:line="288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C7B94">
        <w:rPr>
          <w:rFonts w:ascii="Arial Narrow" w:hAnsi="Arial Narrow" w:cs="Arial"/>
          <w:b/>
          <w:sz w:val="22"/>
          <w:szCs w:val="22"/>
        </w:rPr>
        <w:t>INFORMACJA DOTYCZĄCA WYKONAWCY:</w:t>
      </w:r>
    </w:p>
    <w:p w:rsidR="006613F4" w:rsidRPr="001C7B94" w:rsidRDefault="006613F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spełniam warunki udziału w postępowaniu określone przez Zamawiającego w </w:t>
      </w:r>
      <w:r w:rsidR="00B57CB8" w:rsidRPr="001C7B94">
        <w:rPr>
          <w:rFonts w:ascii="Arial Narrow" w:hAnsi="Arial Narrow" w:cs="Arial"/>
          <w:sz w:val="22"/>
          <w:szCs w:val="22"/>
        </w:rPr>
        <w:t>Opisie Przedmiotu</w:t>
      </w:r>
      <w:r w:rsidRPr="001C7B94">
        <w:rPr>
          <w:rFonts w:ascii="Arial Narrow" w:hAnsi="Arial Narrow" w:cs="Arial"/>
          <w:sz w:val="22"/>
          <w:szCs w:val="22"/>
        </w:rPr>
        <w:t xml:space="preserve"> Zamówienia </w:t>
      </w:r>
      <w:r w:rsidR="00DE1591" w:rsidRPr="001C7B94">
        <w:rPr>
          <w:rFonts w:ascii="Arial Narrow" w:hAnsi="Arial Narrow" w:cs="Arial"/>
          <w:sz w:val="22"/>
          <w:szCs w:val="22"/>
        </w:rPr>
        <w:t>–</w:t>
      </w:r>
      <w:r w:rsidRPr="001C7B94">
        <w:rPr>
          <w:rFonts w:ascii="Arial Narrow" w:hAnsi="Arial Narrow" w:cs="Arial"/>
          <w:sz w:val="22"/>
          <w:szCs w:val="22"/>
        </w:rPr>
        <w:t xml:space="preserve"> </w:t>
      </w:r>
      <w:r w:rsidR="001C7B94" w:rsidRPr="001C7B94">
        <w:rPr>
          <w:rFonts w:ascii="Arial Narrow" w:hAnsi="Arial Narrow" w:cs="Arial"/>
          <w:sz w:val="22"/>
          <w:szCs w:val="22"/>
        </w:rPr>
        <w:t>punkt 19 i 20</w:t>
      </w:r>
      <w:r w:rsidR="00DE1591" w:rsidRPr="001C7B94">
        <w:rPr>
          <w:rFonts w:ascii="Arial Narrow" w:hAnsi="Arial Narrow" w:cs="Arial"/>
          <w:sz w:val="22"/>
          <w:szCs w:val="22"/>
        </w:rPr>
        <w:t>.</w:t>
      </w: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…………………………………………</w:t>
      </w:r>
    </w:p>
    <w:p w:rsidR="00F10B84" w:rsidRPr="001C7B94" w:rsidRDefault="00F10B84" w:rsidP="00187EED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C7B94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 …………………………………………</w:t>
      </w:r>
    </w:p>
    <w:p w:rsidR="00422BEB" w:rsidRPr="001C7B94" w:rsidRDefault="00F10B84" w:rsidP="001D71E9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sectPr w:rsidR="00422BEB" w:rsidRPr="001C7B9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30" w:rsidRDefault="002A6930" w:rsidP="00F10B84">
      <w:r>
        <w:separator/>
      </w:r>
    </w:p>
  </w:endnote>
  <w:endnote w:type="continuationSeparator" w:id="0">
    <w:p w:rsidR="002A6930" w:rsidRDefault="002A6930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D02F4D" w:rsidRPr="00D02F4D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30" w:rsidRDefault="002A6930" w:rsidP="00F10B84">
      <w:r>
        <w:separator/>
      </w:r>
    </w:p>
  </w:footnote>
  <w:footnote w:type="continuationSeparator" w:id="0">
    <w:p w:rsidR="002A6930" w:rsidRDefault="002A6930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930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60717738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2A693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60717739" r:id="rId7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6127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42AB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C7B94"/>
    <w:rsid w:val="001D2FC0"/>
    <w:rsid w:val="001D4978"/>
    <w:rsid w:val="001D71E9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A6930"/>
    <w:rsid w:val="002D53D9"/>
    <w:rsid w:val="002D5E4D"/>
    <w:rsid w:val="002D7954"/>
    <w:rsid w:val="002D7CBF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5906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C6FD2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91EB2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2F4D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D5309"/>
    <w:rsid w:val="00DD7D85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794AFDD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382C-8A40-4041-8BCA-57C219B6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52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m.gdowski</cp:lastModifiedBy>
  <cp:revision>29</cp:revision>
  <cp:lastPrinted>2017-09-25T11:59:00Z</cp:lastPrinted>
  <dcterms:created xsi:type="dcterms:W3CDTF">2019-07-30T07:39:00Z</dcterms:created>
  <dcterms:modified xsi:type="dcterms:W3CDTF">2020-09-04T07:43:00Z</dcterms:modified>
</cp:coreProperties>
</file>