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FE" w:rsidRPr="00C718FF" w:rsidRDefault="00961AFE" w:rsidP="00422BEB">
      <w:pPr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C718FF">
        <w:rPr>
          <w:rFonts w:ascii="Arial" w:hAnsi="Arial" w:cs="Arial"/>
          <w:b/>
          <w:sz w:val="20"/>
          <w:szCs w:val="20"/>
        </w:rPr>
        <w:t xml:space="preserve">         Załącznik </w:t>
      </w:r>
      <w:r w:rsidR="003120B3">
        <w:rPr>
          <w:rFonts w:ascii="Arial" w:hAnsi="Arial" w:cs="Arial"/>
          <w:b/>
          <w:sz w:val="20"/>
          <w:szCs w:val="20"/>
        </w:rPr>
        <w:t>nr 4</w:t>
      </w:r>
      <w:r w:rsidR="00C44033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C44033">
        <w:rPr>
          <w:rFonts w:ascii="Arial" w:hAnsi="Arial" w:cs="Arial"/>
          <w:b/>
          <w:sz w:val="20"/>
          <w:szCs w:val="20"/>
        </w:rPr>
        <w:t>OPZ</w:t>
      </w:r>
      <w:proofErr w:type="spellEnd"/>
    </w:p>
    <w:p w:rsidR="001C194A" w:rsidRPr="00C718FF" w:rsidRDefault="001C194A" w:rsidP="001C194A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C718FF">
        <w:rPr>
          <w:rFonts w:ascii="Arial" w:hAnsi="Arial" w:cs="Arial"/>
          <w:b/>
          <w:sz w:val="20"/>
          <w:szCs w:val="20"/>
          <w:lang w:val="pl-PL"/>
        </w:rPr>
        <w:t xml:space="preserve">Znak: </w:t>
      </w:r>
      <w:proofErr w:type="spellStart"/>
      <w:r w:rsidR="00C44033">
        <w:rPr>
          <w:rFonts w:ascii="Arial" w:hAnsi="Arial" w:cs="Arial"/>
          <w:b/>
          <w:sz w:val="20"/>
          <w:szCs w:val="20"/>
          <w:lang w:val="pl-PL"/>
        </w:rPr>
        <w:t>WPE.BO.6110.1.2020</w:t>
      </w:r>
      <w:proofErr w:type="spellEnd"/>
    </w:p>
    <w:p w:rsidR="001C194A" w:rsidRPr="00C718FF" w:rsidRDefault="001C194A" w:rsidP="00422BEB">
      <w:pPr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32799" w:rsidRPr="00C718FF" w:rsidRDefault="003A6F8D" w:rsidP="003A6F8D">
      <w:pPr>
        <w:suppressAutoHyphens w:val="0"/>
        <w:spacing w:after="1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718FF">
        <w:rPr>
          <w:rFonts w:ascii="Arial" w:eastAsia="Calibri" w:hAnsi="Arial" w:cs="Arial"/>
          <w:b/>
          <w:sz w:val="20"/>
          <w:szCs w:val="20"/>
          <w:lang w:eastAsia="en-US"/>
        </w:rPr>
        <w:t xml:space="preserve">Wykaz kadry </w:t>
      </w:r>
    </w:p>
    <w:p w:rsidR="006D42CF" w:rsidRPr="00214808" w:rsidRDefault="006D42CF" w:rsidP="006D42C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14808">
        <w:rPr>
          <w:rFonts w:ascii="Arial Narrow" w:hAnsi="Arial Narrow"/>
          <w:b/>
          <w:bCs/>
          <w:sz w:val="22"/>
          <w:szCs w:val="22"/>
        </w:rPr>
        <w:t xml:space="preserve">Część nr 1 </w:t>
      </w:r>
      <w:r w:rsidRPr="00214808">
        <w:rPr>
          <w:rFonts w:ascii="Arial Narrow" w:hAnsi="Arial Narrow"/>
          <w:sz w:val="22"/>
          <w:szCs w:val="22"/>
        </w:rPr>
        <w:t xml:space="preserve">– przeprowadzenie zajęć pozalekcyjnych z języka angielskiego w Samorządowym Zespole Szkół im. Marii Konopnickiej w Gorzowie, ul. Szkolna 3, Gorzów, 32-660 Chełmek, w łącznym wymiarze </w:t>
      </w:r>
      <w:r w:rsidRPr="00214808">
        <w:rPr>
          <w:rFonts w:ascii="Arial Narrow" w:hAnsi="Arial Narrow"/>
          <w:b/>
          <w:sz w:val="22"/>
          <w:szCs w:val="22"/>
        </w:rPr>
        <w:t>90 [h] dydaktycznych,</w:t>
      </w:r>
      <w:r w:rsidRPr="00214808">
        <w:rPr>
          <w:rFonts w:ascii="Arial Narrow" w:hAnsi="Arial Narrow"/>
          <w:sz w:val="22"/>
          <w:szCs w:val="22"/>
        </w:rPr>
        <w:t xml:space="preserve"> (3 grupy x 30 [h] każda),</w:t>
      </w:r>
    </w:p>
    <w:p w:rsidR="008A0966" w:rsidRPr="00C718FF" w:rsidRDefault="008A0966" w:rsidP="008A0966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18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A0966" w:rsidRPr="00C718FF" w:rsidRDefault="008A0966" w:rsidP="00C3279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52"/>
        <w:gridCol w:w="567"/>
        <w:gridCol w:w="567"/>
        <w:gridCol w:w="1418"/>
        <w:gridCol w:w="1559"/>
      </w:tblGrid>
      <w:tr w:rsidR="0092194E" w:rsidRPr="00C718FF" w:rsidTr="0092194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4E" w:rsidRPr="0092194E" w:rsidRDefault="0092194E" w:rsidP="00AB4C8F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9219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4E" w:rsidRPr="00C718FF" w:rsidRDefault="0092194E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5D6AA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92194E" w:rsidRDefault="0092194E" w:rsidP="00AB4C8F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219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Podstawa do dysponowania osobą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4E" w:rsidRPr="00D35E1D" w:rsidRDefault="0092194E" w:rsidP="00AB4C8F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35E1D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przeprowadzona</w:t>
            </w:r>
          </w:p>
          <w:p w:rsidR="0092194E" w:rsidRPr="00C718FF" w:rsidRDefault="0092194E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5E1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Ilość [h] dydaktycznych </w:t>
            </w:r>
            <w:r w:rsidR="00D35E1D" w:rsidRPr="00D35E1D">
              <w:rPr>
                <w:rFonts w:ascii="Arial" w:eastAsia="Calibri" w:hAnsi="Arial" w:cs="Arial"/>
                <w:sz w:val="16"/>
                <w:szCs w:val="16"/>
                <w:lang w:eastAsia="en-US"/>
              </w:rPr>
              <w:t>(zdolność zawodowa)</w:t>
            </w:r>
          </w:p>
        </w:tc>
      </w:tr>
      <w:tr w:rsidR="0092194E" w:rsidRPr="00C718FF" w:rsidTr="009219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4E" w:rsidRPr="00C718FF" w:rsidRDefault="0092194E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4E" w:rsidRPr="00C718FF" w:rsidRDefault="0092194E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2194E" w:rsidRPr="00C718FF" w:rsidTr="0092194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2194E" w:rsidRPr="00C718FF" w:rsidRDefault="0092194E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wykształcenie wyższe kierunkowe (filologia angielska) lub native speaker;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2194E" w:rsidRPr="00C718FF" w:rsidTr="009219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2194E" w:rsidRPr="00C718FF" w:rsidTr="009219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2194E" w:rsidRPr="00C718FF" w:rsidTr="0092194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2194E" w:rsidRPr="00C718FF" w:rsidRDefault="00D35E1D" w:rsidP="00AB4C8F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wykształcenie wyższe kierunkowe (filologia angielska) lub native speaker;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2194E" w:rsidRPr="00C718FF" w:rsidTr="009219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2194E" w:rsidRPr="00C718FF" w:rsidTr="009219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E" w:rsidRPr="00C718FF" w:rsidRDefault="0092194E" w:rsidP="00AB4C8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867DC" w:rsidRDefault="003867DC" w:rsidP="00C718FF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D42CF" w:rsidRPr="00214808" w:rsidRDefault="006D42CF" w:rsidP="006D42CF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214808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Część nr 2 </w:t>
      </w:r>
      <w:r w:rsidRPr="00214808">
        <w:rPr>
          <w:rFonts w:ascii="Arial Narrow" w:hAnsi="Arial Narrow" w:cs="Arial"/>
          <w:color w:val="000000"/>
          <w:sz w:val="22"/>
          <w:szCs w:val="22"/>
        </w:rPr>
        <w:t xml:space="preserve">– przeprowadzenie zajęć pozalekcyjnych z języka angielskiego w Samorządowym Zespole Szkół im. Kard. </w:t>
      </w:r>
      <w:proofErr w:type="spellStart"/>
      <w:r w:rsidRPr="00214808">
        <w:rPr>
          <w:rFonts w:ascii="Arial Narrow" w:hAnsi="Arial Narrow" w:cs="Arial"/>
          <w:color w:val="000000"/>
          <w:sz w:val="22"/>
          <w:szCs w:val="22"/>
        </w:rPr>
        <w:t>A.S</w:t>
      </w:r>
      <w:proofErr w:type="spellEnd"/>
      <w:r w:rsidRPr="00214808">
        <w:rPr>
          <w:rFonts w:ascii="Arial Narrow" w:hAnsi="Arial Narrow" w:cs="Arial"/>
          <w:color w:val="000000"/>
          <w:sz w:val="22"/>
          <w:szCs w:val="22"/>
        </w:rPr>
        <w:t xml:space="preserve">. Sapiehy w </w:t>
      </w:r>
      <w:proofErr w:type="spellStart"/>
      <w:r w:rsidRPr="00214808">
        <w:rPr>
          <w:rFonts w:ascii="Arial Narrow" w:hAnsi="Arial Narrow" w:cs="Arial"/>
          <w:color w:val="000000"/>
          <w:sz w:val="22"/>
          <w:szCs w:val="22"/>
        </w:rPr>
        <w:t>Borbku</w:t>
      </w:r>
      <w:proofErr w:type="spellEnd"/>
      <w:r w:rsidRPr="00214808">
        <w:rPr>
          <w:rFonts w:ascii="Arial Narrow" w:hAnsi="Arial Narrow" w:cs="Arial"/>
          <w:color w:val="000000"/>
          <w:sz w:val="22"/>
          <w:szCs w:val="22"/>
        </w:rPr>
        <w:t xml:space="preserve">, ul. Nadwiślańska 9, 32-661 Bobrek,  w łącznym wymiarze </w:t>
      </w:r>
      <w:r w:rsidRPr="00214808">
        <w:rPr>
          <w:rFonts w:ascii="Arial Narrow" w:hAnsi="Arial Narrow" w:cs="Arial"/>
          <w:b/>
          <w:color w:val="000000"/>
          <w:sz w:val="22"/>
          <w:szCs w:val="22"/>
        </w:rPr>
        <w:t>90 [h] dydaktycznych,</w:t>
      </w:r>
      <w:r w:rsidRPr="00214808">
        <w:rPr>
          <w:rFonts w:ascii="Arial Narrow" w:hAnsi="Arial Narrow" w:cs="Arial"/>
          <w:color w:val="000000"/>
          <w:sz w:val="22"/>
          <w:szCs w:val="22"/>
        </w:rPr>
        <w:t xml:space="preserve"> (3 grupy x 30 [h] każda),</w:t>
      </w:r>
    </w:p>
    <w:p w:rsidR="00C718FF" w:rsidRPr="00C718FF" w:rsidRDefault="00C718FF" w:rsidP="00C718FF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52"/>
        <w:gridCol w:w="567"/>
        <w:gridCol w:w="567"/>
        <w:gridCol w:w="1418"/>
        <w:gridCol w:w="1559"/>
      </w:tblGrid>
      <w:tr w:rsidR="00D35E1D" w:rsidRPr="00C718FF" w:rsidTr="00545C3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1D" w:rsidRPr="0092194E" w:rsidRDefault="00D35E1D" w:rsidP="00545C3A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9219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92194E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219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Podstawa do dysponowania osobą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D" w:rsidRPr="00D35E1D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35E1D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przeprowadzona</w:t>
            </w:r>
          </w:p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5E1D">
              <w:rPr>
                <w:rFonts w:ascii="Arial" w:eastAsia="Calibri" w:hAnsi="Arial" w:cs="Arial"/>
                <w:sz w:val="16"/>
                <w:szCs w:val="16"/>
                <w:lang w:eastAsia="en-US"/>
              </w:rPr>
              <w:t>Ilość [h] dydaktycznych (zdolność zawodowa)</w:t>
            </w:r>
          </w:p>
        </w:tc>
      </w:tr>
      <w:tr w:rsidR="00D35E1D" w:rsidRPr="00C718FF" w:rsidTr="00545C3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35E1D" w:rsidRPr="00C718FF" w:rsidTr="00545C3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wykształcenie wyższe kierunkowe (filologia angielska) lub native speaker;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35E1D" w:rsidRPr="00C718FF" w:rsidTr="00545C3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35E1D" w:rsidRPr="00C718FF" w:rsidTr="00545C3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35E1D" w:rsidRPr="00C718FF" w:rsidTr="00545C3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wykształcenie wyższe kierunkowe (filologia angielska) lub native speaker;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35E1D" w:rsidRPr="00C718FF" w:rsidTr="00545C3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35E1D" w:rsidRPr="00C718FF" w:rsidTr="00545C3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35E1D" w:rsidRDefault="00D35E1D" w:rsidP="00D35E1D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8122B" w:rsidRPr="00214808" w:rsidRDefault="0058122B" w:rsidP="0058122B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214808">
        <w:rPr>
          <w:rFonts w:ascii="Arial Narrow" w:hAnsi="Arial Narrow" w:cs="Arial"/>
          <w:b/>
          <w:bCs/>
          <w:color w:val="000000"/>
          <w:sz w:val="22"/>
          <w:szCs w:val="22"/>
        </w:rPr>
        <w:lastRenderedPageBreak/>
        <w:t xml:space="preserve">Część nr 3 </w:t>
      </w:r>
      <w:r w:rsidRPr="00214808">
        <w:rPr>
          <w:rFonts w:ascii="Arial Narrow" w:hAnsi="Arial Narrow" w:cs="Arial"/>
          <w:color w:val="000000"/>
          <w:sz w:val="22"/>
          <w:szCs w:val="22"/>
        </w:rPr>
        <w:t xml:space="preserve">– przeprowadzenie zajęć pozalekcyjnych z języka angielskiego w Samorządowym Zespole </w:t>
      </w:r>
      <w:proofErr w:type="spellStart"/>
      <w:r w:rsidRPr="00214808">
        <w:rPr>
          <w:rFonts w:ascii="Arial Narrow" w:hAnsi="Arial Narrow" w:cs="Arial"/>
          <w:color w:val="000000"/>
          <w:sz w:val="22"/>
          <w:szCs w:val="22"/>
        </w:rPr>
        <w:t>Szkolno</w:t>
      </w:r>
      <w:proofErr w:type="spellEnd"/>
      <w:r w:rsidRPr="00214808">
        <w:rPr>
          <w:rFonts w:ascii="Arial Narrow" w:hAnsi="Arial Narrow" w:cs="Arial"/>
          <w:color w:val="000000"/>
          <w:sz w:val="22"/>
          <w:szCs w:val="22"/>
        </w:rPr>
        <w:t xml:space="preserve"> – Przedszkolny nr 2 w Chełmku, ul. Marszałka Piłsudskiego 1, 32-660 Chełmek w łącznym wymiarze </w:t>
      </w:r>
      <w:r w:rsidRPr="00214808">
        <w:rPr>
          <w:rFonts w:ascii="Arial Narrow" w:hAnsi="Arial Narrow" w:cs="Arial"/>
          <w:b/>
          <w:color w:val="000000"/>
          <w:sz w:val="22"/>
          <w:szCs w:val="22"/>
        </w:rPr>
        <w:t>180 [h] dydaktycznych,</w:t>
      </w:r>
      <w:r w:rsidRPr="00214808">
        <w:rPr>
          <w:rFonts w:ascii="Arial Narrow" w:hAnsi="Arial Narrow" w:cs="Arial"/>
          <w:color w:val="000000"/>
          <w:sz w:val="22"/>
          <w:szCs w:val="22"/>
        </w:rPr>
        <w:t xml:space="preserve"> (6 grup x 30 [h]),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252"/>
        <w:gridCol w:w="567"/>
        <w:gridCol w:w="567"/>
        <w:gridCol w:w="1418"/>
        <w:gridCol w:w="1559"/>
      </w:tblGrid>
      <w:tr w:rsidR="00D35E1D" w:rsidRPr="00C718FF" w:rsidTr="00545C3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1D" w:rsidRPr="0092194E" w:rsidRDefault="00D35E1D" w:rsidP="00545C3A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9219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92194E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2194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Podstawa do dysponowania osobą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D" w:rsidRPr="00D35E1D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35E1D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przeprowadzona</w:t>
            </w:r>
          </w:p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35E1D">
              <w:rPr>
                <w:rFonts w:ascii="Arial" w:eastAsia="Calibri" w:hAnsi="Arial" w:cs="Arial"/>
                <w:sz w:val="16"/>
                <w:szCs w:val="16"/>
                <w:lang w:eastAsia="en-US"/>
              </w:rPr>
              <w:t>Ilość [h] dydaktycznych (zdolność zawodowa)</w:t>
            </w:r>
          </w:p>
        </w:tc>
      </w:tr>
      <w:tr w:rsidR="00D35E1D" w:rsidRPr="00C718FF" w:rsidTr="00545C3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35E1D" w:rsidRPr="00C718FF" w:rsidTr="00545C3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wykształcenie wyższe kierunkowe (filologia angielska) lub native speaker;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35E1D" w:rsidRPr="00C718FF" w:rsidTr="00545C3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35E1D" w:rsidRPr="00C718FF" w:rsidTr="00545C3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35E1D" w:rsidRPr="00C718FF" w:rsidTr="00545C3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35E1D" w:rsidRPr="00C718FF" w:rsidRDefault="00D35E1D" w:rsidP="00545C3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wykształcenie wyższe kierunkowe (filologia angielska) lub native speaker;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35E1D" w:rsidRPr="00C718FF" w:rsidTr="00545C3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35E1D" w:rsidRPr="00C718FF" w:rsidTr="00545C3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718FF">
              <w:rPr>
                <w:rFonts w:ascii="Arial" w:hAnsi="Arial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D" w:rsidRPr="00C718FF" w:rsidRDefault="00D35E1D" w:rsidP="00545C3A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35E1D" w:rsidRDefault="00D35E1D" w:rsidP="00D35E1D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8122B" w:rsidRDefault="0058122B" w:rsidP="003A6F8D">
      <w:pPr>
        <w:suppressAutoHyphens w:val="0"/>
        <w:spacing w:after="160" w:line="25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A6F8D" w:rsidRDefault="003A6F8D" w:rsidP="0058122B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718FF">
        <w:rPr>
          <w:rFonts w:ascii="Arial" w:eastAsia="Calibri" w:hAnsi="Arial" w:cs="Arial"/>
          <w:sz w:val="20"/>
          <w:szCs w:val="20"/>
          <w:lang w:eastAsia="en-US"/>
        </w:rPr>
        <w:t>Oświadczam, że wykazane osoby posiadają wymagane wykształcenie, kwalifikacje pedagogiczne i uprawnienia do prowadzenia zajęć.</w:t>
      </w:r>
    </w:p>
    <w:p w:rsidR="0058122B" w:rsidRPr="00C718FF" w:rsidRDefault="0058122B" w:rsidP="003A6F8D">
      <w:pPr>
        <w:suppressAutoHyphens w:val="0"/>
        <w:spacing w:after="160" w:line="25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A6F8D" w:rsidRPr="00C718FF" w:rsidRDefault="003A6F8D" w:rsidP="003A6F8D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C718FF">
        <w:rPr>
          <w:rFonts w:ascii="Arial" w:eastAsia="Calibri" w:hAnsi="Arial" w:cs="Arial"/>
          <w:sz w:val="20"/>
          <w:szCs w:val="20"/>
          <w:lang w:eastAsia="en-US"/>
        </w:rPr>
        <w:t>……………………………….</w:t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="003867D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3A6F8D" w:rsidRPr="00C718FF" w:rsidRDefault="003A6F8D" w:rsidP="003A6F8D">
      <w:pPr>
        <w:tabs>
          <w:tab w:val="left" w:pos="852"/>
        </w:tabs>
        <w:suppressAutoHyphens w:val="0"/>
        <w:autoSpaceDE w:val="0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 w:rsidRPr="00C718FF">
        <w:rPr>
          <w:rFonts w:ascii="Arial" w:eastAsia="Calibri" w:hAnsi="Arial" w:cs="Arial"/>
          <w:sz w:val="20"/>
          <w:szCs w:val="20"/>
          <w:lang w:eastAsia="en-US"/>
        </w:rPr>
        <w:t xml:space="preserve">Miejscowość i data </w:t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</w:r>
      <w:r w:rsidRPr="00C718FF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Podpis </w:t>
      </w:r>
    </w:p>
    <w:p w:rsidR="00961AFE" w:rsidRPr="00C718FF" w:rsidRDefault="00961AFE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961AFE" w:rsidRPr="00C718FF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EA" w:rsidRDefault="008C14EA" w:rsidP="00F10B84">
      <w:r>
        <w:separator/>
      </w:r>
    </w:p>
  </w:endnote>
  <w:endnote w:type="continuationSeparator" w:id="0">
    <w:p w:rsidR="008C14EA" w:rsidRDefault="008C14EA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3120B3" w:rsidRPr="003120B3">
      <w:rPr>
        <w:noProof/>
        <w:lang w:val="pl-PL"/>
      </w:rPr>
      <w:t>2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EA" w:rsidRDefault="008C14EA" w:rsidP="00F10B84">
      <w:r>
        <w:separator/>
      </w:r>
    </w:p>
  </w:footnote>
  <w:footnote w:type="continuationSeparator" w:id="0">
    <w:p w:rsidR="008C14EA" w:rsidRDefault="008C14EA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4EA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60719196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8C14EA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60719197" r:id="rId7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A6A"/>
    <w:rsid w:val="002D53D9"/>
    <w:rsid w:val="002D5E4D"/>
    <w:rsid w:val="002D7954"/>
    <w:rsid w:val="002E39BC"/>
    <w:rsid w:val="002E4E2B"/>
    <w:rsid w:val="002E7DCE"/>
    <w:rsid w:val="002F0083"/>
    <w:rsid w:val="002F10FB"/>
    <w:rsid w:val="003120B3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565FB"/>
    <w:rsid w:val="003652B7"/>
    <w:rsid w:val="00385470"/>
    <w:rsid w:val="003867DC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1D30"/>
    <w:rsid w:val="00417268"/>
    <w:rsid w:val="00422BEB"/>
    <w:rsid w:val="004315A7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122B"/>
    <w:rsid w:val="00582A7C"/>
    <w:rsid w:val="00583FAF"/>
    <w:rsid w:val="00591F2E"/>
    <w:rsid w:val="00592AEE"/>
    <w:rsid w:val="00592D5C"/>
    <w:rsid w:val="00595B42"/>
    <w:rsid w:val="005B1C2F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D42CF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528D5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0966"/>
    <w:rsid w:val="008A1715"/>
    <w:rsid w:val="008A1C25"/>
    <w:rsid w:val="008A4035"/>
    <w:rsid w:val="008A7E9C"/>
    <w:rsid w:val="008C0E74"/>
    <w:rsid w:val="008C14EA"/>
    <w:rsid w:val="008C7B2D"/>
    <w:rsid w:val="008D47E8"/>
    <w:rsid w:val="008E0F3B"/>
    <w:rsid w:val="008E1717"/>
    <w:rsid w:val="008E59AB"/>
    <w:rsid w:val="008F2E63"/>
    <w:rsid w:val="008F3A7E"/>
    <w:rsid w:val="008F471D"/>
    <w:rsid w:val="008F62F8"/>
    <w:rsid w:val="009034A7"/>
    <w:rsid w:val="00906D12"/>
    <w:rsid w:val="00907BD5"/>
    <w:rsid w:val="00914A0E"/>
    <w:rsid w:val="0091501B"/>
    <w:rsid w:val="0092194E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A2A99"/>
    <w:rsid w:val="00BC1369"/>
    <w:rsid w:val="00BC164F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033"/>
    <w:rsid w:val="00C446EF"/>
    <w:rsid w:val="00C52AF9"/>
    <w:rsid w:val="00C5373B"/>
    <w:rsid w:val="00C62C1B"/>
    <w:rsid w:val="00C708EE"/>
    <w:rsid w:val="00C718FF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7A76"/>
    <w:rsid w:val="00D10478"/>
    <w:rsid w:val="00D257E6"/>
    <w:rsid w:val="00D35E1D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24EA"/>
    <w:rsid w:val="00DB07A0"/>
    <w:rsid w:val="00DB3B9A"/>
    <w:rsid w:val="00DB4AC2"/>
    <w:rsid w:val="00DB701F"/>
    <w:rsid w:val="00DC41FA"/>
    <w:rsid w:val="00DD40CB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A6769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2B15EC2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25E3-693F-4CCC-A6D1-620690A5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</Template>
  <TotalTime>57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m.gdowski</cp:lastModifiedBy>
  <cp:revision>28</cp:revision>
  <cp:lastPrinted>2017-09-25T11:59:00Z</cp:lastPrinted>
  <dcterms:created xsi:type="dcterms:W3CDTF">2019-07-30T07:39:00Z</dcterms:created>
  <dcterms:modified xsi:type="dcterms:W3CDTF">2020-09-04T08:07:00Z</dcterms:modified>
</cp:coreProperties>
</file>