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84" w:rsidRPr="001C7B94" w:rsidRDefault="00D02F4D" w:rsidP="001C194A">
      <w:pPr>
        <w:spacing w:line="288" w:lineRule="auto"/>
        <w:ind w:left="5664" w:firstLine="708"/>
        <w:jc w:val="right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Załącznik nr 3</w:t>
      </w:r>
      <w:r w:rsidR="00F52095">
        <w:rPr>
          <w:rFonts w:ascii="Arial Narrow" w:hAnsi="Arial Narrow" w:cs="Arial"/>
          <w:b/>
          <w:i/>
          <w:sz w:val="22"/>
          <w:szCs w:val="22"/>
        </w:rPr>
        <w:t xml:space="preserve"> </w:t>
      </w:r>
    </w:p>
    <w:p w:rsidR="001C194A" w:rsidRPr="001C7B94" w:rsidRDefault="001C194A" w:rsidP="001C194A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 Narrow" w:hAnsi="Arial Narrow" w:cs="Arial"/>
          <w:b/>
          <w:sz w:val="20"/>
          <w:szCs w:val="20"/>
          <w:lang w:val="pl-PL"/>
        </w:rPr>
      </w:pPr>
      <w:r w:rsidRPr="001C7B94">
        <w:rPr>
          <w:rFonts w:ascii="Arial Narrow" w:hAnsi="Arial Narrow" w:cs="Arial"/>
          <w:b/>
          <w:sz w:val="20"/>
          <w:szCs w:val="20"/>
          <w:lang w:val="pl-PL"/>
        </w:rPr>
        <w:t xml:space="preserve">Znak: </w:t>
      </w:r>
      <w:proofErr w:type="spellStart"/>
      <w:r w:rsidR="00F52095">
        <w:rPr>
          <w:rFonts w:ascii="Arial Narrow" w:hAnsi="Arial Narrow" w:cs="Arial"/>
          <w:b/>
          <w:sz w:val="20"/>
          <w:szCs w:val="20"/>
          <w:lang w:val="pl-PL"/>
        </w:rPr>
        <w:t>WPE.BO.</w:t>
      </w:r>
      <w:r w:rsidR="00000FCD">
        <w:rPr>
          <w:rFonts w:ascii="Arial Narrow" w:hAnsi="Arial Narrow" w:cs="Arial"/>
          <w:b/>
          <w:sz w:val="20"/>
          <w:szCs w:val="20"/>
          <w:lang w:val="pl-PL"/>
        </w:rPr>
        <w:t>261</w:t>
      </w:r>
      <w:r w:rsidR="009169D4">
        <w:rPr>
          <w:rFonts w:ascii="Arial Narrow" w:hAnsi="Arial Narrow" w:cs="Arial"/>
          <w:b/>
          <w:sz w:val="20"/>
          <w:szCs w:val="20"/>
          <w:lang w:val="pl-PL"/>
        </w:rPr>
        <w:t>.</w:t>
      </w:r>
      <w:r w:rsidR="00000FCD">
        <w:rPr>
          <w:rFonts w:ascii="Arial Narrow" w:hAnsi="Arial Narrow" w:cs="Arial"/>
          <w:b/>
          <w:sz w:val="20"/>
          <w:szCs w:val="20"/>
          <w:lang w:val="pl-PL"/>
        </w:rPr>
        <w:t>1.2021</w:t>
      </w:r>
      <w:proofErr w:type="spellEnd"/>
    </w:p>
    <w:p w:rsidR="001C194A" w:rsidRPr="001C7B94" w:rsidRDefault="001C194A" w:rsidP="00187EED">
      <w:pPr>
        <w:spacing w:line="288" w:lineRule="auto"/>
        <w:ind w:left="5664" w:firstLine="708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B11C56" w:rsidRPr="001C7B94" w:rsidRDefault="00B11C56" w:rsidP="00187EED">
      <w:pPr>
        <w:spacing w:line="288" w:lineRule="auto"/>
        <w:ind w:left="5246" w:firstLine="708"/>
        <w:rPr>
          <w:rFonts w:ascii="Arial Narrow" w:hAnsi="Arial Narrow" w:cs="Arial"/>
          <w:b/>
          <w:sz w:val="22"/>
          <w:szCs w:val="22"/>
        </w:rPr>
      </w:pPr>
    </w:p>
    <w:p w:rsidR="00F10B84" w:rsidRPr="001C7B94" w:rsidRDefault="00F10B84" w:rsidP="00187EED">
      <w:pPr>
        <w:spacing w:line="288" w:lineRule="auto"/>
        <w:rPr>
          <w:rFonts w:ascii="Arial Narrow" w:hAnsi="Arial Narrow" w:cs="Arial"/>
          <w:b/>
          <w:sz w:val="20"/>
          <w:szCs w:val="20"/>
        </w:rPr>
      </w:pPr>
      <w:r w:rsidRPr="001C7B94">
        <w:rPr>
          <w:rFonts w:ascii="Arial Narrow" w:hAnsi="Arial Narrow" w:cs="Arial"/>
          <w:b/>
          <w:sz w:val="20"/>
          <w:szCs w:val="20"/>
        </w:rPr>
        <w:t>Wykonawca:</w:t>
      </w:r>
    </w:p>
    <w:p w:rsidR="00F10B84" w:rsidRPr="001C7B94" w:rsidRDefault="00F10B84" w:rsidP="00187EED">
      <w:pPr>
        <w:spacing w:line="288" w:lineRule="auto"/>
        <w:ind w:right="5954"/>
        <w:rPr>
          <w:rFonts w:ascii="Arial Narrow" w:hAnsi="Arial Narrow" w:cs="Arial"/>
          <w:sz w:val="20"/>
          <w:szCs w:val="20"/>
        </w:rPr>
      </w:pPr>
      <w:r w:rsidRPr="001C7B94">
        <w:rPr>
          <w:rFonts w:ascii="Arial Narrow" w:hAnsi="Arial Narrow" w:cs="Arial"/>
          <w:sz w:val="20"/>
          <w:szCs w:val="20"/>
        </w:rPr>
        <w:t>……</w:t>
      </w:r>
      <w:r w:rsidR="009C2C25" w:rsidRPr="001C7B94">
        <w:rPr>
          <w:rFonts w:ascii="Arial Narrow" w:hAnsi="Arial Narrow" w:cs="Arial"/>
          <w:sz w:val="20"/>
          <w:szCs w:val="20"/>
        </w:rPr>
        <w:t>…………………………………</w:t>
      </w:r>
    </w:p>
    <w:p w:rsidR="00F10B84" w:rsidRPr="001C7B94" w:rsidRDefault="00F10B84" w:rsidP="00187EED">
      <w:pPr>
        <w:spacing w:line="288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1C7B94">
        <w:rPr>
          <w:rFonts w:ascii="Arial Narrow" w:hAnsi="Arial Narrow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C7B94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1C7B94">
        <w:rPr>
          <w:rFonts w:ascii="Arial Narrow" w:hAnsi="Arial Narrow" w:cs="Arial"/>
          <w:i/>
          <w:sz w:val="20"/>
          <w:szCs w:val="20"/>
        </w:rPr>
        <w:t>)</w:t>
      </w:r>
    </w:p>
    <w:p w:rsidR="00F10B84" w:rsidRPr="001C7B94" w:rsidRDefault="00F10B84" w:rsidP="00187EED">
      <w:pPr>
        <w:spacing w:line="288" w:lineRule="auto"/>
        <w:rPr>
          <w:rFonts w:ascii="Arial Narrow" w:hAnsi="Arial Narrow" w:cs="Arial"/>
          <w:sz w:val="20"/>
          <w:szCs w:val="20"/>
          <w:u w:val="single"/>
        </w:rPr>
      </w:pPr>
      <w:r w:rsidRPr="001C7B94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F10B84" w:rsidRPr="001C7B94" w:rsidRDefault="009C2C25" w:rsidP="00187EED">
      <w:pPr>
        <w:spacing w:line="288" w:lineRule="auto"/>
        <w:ind w:right="5954"/>
        <w:rPr>
          <w:rFonts w:ascii="Arial Narrow" w:hAnsi="Arial Narrow" w:cs="Arial"/>
          <w:sz w:val="20"/>
          <w:szCs w:val="20"/>
        </w:rPr>
      </w:pPr>
      <w:r w:rsidRPr="001C7B94">
        <w:rPr>
          <w:rFonts w:ascii="Arial Narrow" w:hAnsi="Arial Narrow" w:cs="Arial"/>
          <w:sz w:val="20"/>
          <w:szCs w:val="20"/>
        </w:rPr>
        <w:t>………………………………………</w:t>
      </w:r>
    </w:p>
    <w:p w:rsidR="00F10B84" w:rsidRPr="001C7B94" w:rsidRDefault="00F10B84" w:rsidP="00187EED">
      <w:pPr>
        <w:spacing w:line="288" w:lineRule="auto"/>
        <w:ind w:right="5953"/>
        <w:rPr>
          <w:rFonts w:ascii="Arial Narrow" w:hAnsi="Arial Narrow" w:cs="Arial"/>
          <w:i/>
          <w:sz w:val="20"/>
          <w:szCs w:val="20"/>
        </w:rPr>
      </w:pPr>
      <w:r w:rsidRPr="001C7B94">
        <w:rPr>
          <w:rFonts w:ascii="Arial Narrow" w:hAnsi="Arial Narrow" w:cs="Arial"/>
          <w:i/>
          <w:sz w:val="20"/>
          <w:szCs w:val="20"/>
        </w:rPr>
        <w:t>(imię, nazwisko, stanowisko/podstawa do  reprezentacji)</w:t>
      </w:r>
    </w:p>
    <w:p w:rsidR="00F10B84" w:rsidRPr="001C7B94" w:rsidRDefault="00F10B84" w:rsidP="00187EED">
      <w:pPr>
        <w:spacing w:line="288" w:lineRule="auto"/>
        <w:rPr>
          <w:rFonts w:ascii="Arial Narrow" w:hAnsi="Arial Narrow" w:cs="Arial"/>
          <w:sz w:val="22"/>
          <w:szCs w:val="22"/>
        </w:rPr>
      </w:pPr>
    </w:p>
    <w:p w:rsidR="00B11C56" w:rsidRPr="001C7B94" w:rsidRDefault="00B11C56" w:rsidP="00187EED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F10B84" w:rsidRPr="001C7B94" w:rsidRDefault="00F10B84" w:rsidP="00187EED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1C7B94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</w:t>
      </w:r>
    </w:p>
    <w:p w:rsidR="00F10B84" w:rsidRPr="001C7B94" w:rsidRDefault="00F10B84" w:rsidP="00187EED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1C7B94">
        <w:rPr>
          <w:rFonts w:ascii="Arial Narrow" w:hAnsi="Arial Narrow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6613F4" w:rsidRPr="001C7B94" w:rsidRDefault="006613F4" w:rsidP="00F41F47">
      <w:pPr>
        <w:jc w:val="both"/>
        <w:rPr>
          <w:rFonts w:ascii="Arial Narrow" w:hAnsi="Arial Narrow" w:cs="Arial"/>
          <w:sz w:val="22"/>
          <w:szCs w:val="22"/>
        </w:rPr>
      </w:pPr>
    </w:p>
    <w:p w:rsidR="00F10B84" w:rsidRPr="001C7B94" w:rsidRDefault="00F10B84" w:rsidP="006613F4">
      <w:pPr>
        <w:jc w:val="both"/>
        <w:rPr>
          <w:rFonts w:ascii="Arial Narrow" w:hAnsi="Arial Narrow" w:cs="Arial"/>
          <w:sz w:val="22"/>
          <w:szCs w:val="22"/>
        </w:rPr>
      </w:pPr>
      <w:r w:rsidRPr="001C7B94">
        <w:rPr>
          <w:rFonts w:ascii="Arial Narrow" w:hAnsi="Arial Narrow" w:cs="Arial"/>
          <w:sz w:val="22"/>
          <w:szCs w:val="22"/>
        </w:rPr>
        <w:t xml:space="preserve">Na potrzeby </w:t>
      </w:r>
      <w:r w:rsidR="0029601D">
        <w:rPr>
          <w:rFonts w:ascii="Arial Narrow" w:hAnsi="Arial Narrow" w:cs="Arial"/>
          <w:sz w:val="22"/>
          <w:szCs w:val="22"/>
        </w:rPr>
        <w:t>zapytania ofertowego</w:t>
      </w:r>
      <w:r w:rsidRPr="001C7B94">
        <w:rPr>
          <w:rFonts w:ascii="Arial Narrow" w:hAnsi="Arial Narrow" w:cs="Arial"/>
          <w:sz w:val="22"/>
          <w:szCs w:val="22"/>
        </w:rPr>
        <w:t xml:space="preserve"> </w:t>
      </w:r>
      <w:r w:rsidR="00F41F47" w:rsidRPr="001C7B94">
        <w:rPr>
          <w:rFonts w:ascii="Arial Narrow" w:hAnsi="Arial Narrow" w:cs="Arial"/>
          <w:sz w:val="22"/>
          <w:szCs w:val="22"/>
        </w:rPr>
        <w:t xml:space="preserve">polegającego na </w:t>
      </w:r>
      <w:r w:rsidR="0057249A" w:rsidRPr="001C7B94">
        <w:rPr>
          <w:rFonts w:ascii="Arial Narrow" w:hAnsi="Arial Narrow" w:cs="Arial"/>
          <w:sz w:val="22"/>
          <w:szCs w:val="22"/>
        </w:rPr>
        <w:t xml:space="preserve">przeprowadzeniu zajęć </w:t>
      </w:r>
      <w:r w:rsidR="00F41F47" w:rsidRPr="001C7B94">
        <w:rPr>
          <w:rFonts w:ascii="Arial Narrow" w:hAnsi="Arial Narrow" w:cs="Arial"/>
          <w:sz w:val="22"/>
          <w:szCs w:val="22"/>
        </w:rPr>
        <w:t xml:space="preserve">pozalekcyjnych </w:t>
      </w:r>
      <w:r w:rsidR="00F52095">
        <w:rPr>
          <w:rFonts w:ascii="Arial Narrow" w:hAnsi="Arial Narrow" w:cs="Arial"/>
          <w:sz w:val="22"/>
          <w:szCs w:val="22"/>
        </w:rPr>
        <w:t>programowania</w:t>
      </w:r>
      <w:r w:rsidR="00F41F47" w:rsidRPr="001C7B94">
        <w:rPr>
          <w:rFonts w:ascii="Arial Narrow" w:hAnsi="Arial Narrow" w:cs="Arial"/>
          <w:sz w:val="22"/>
          <w:szCs w:val="22"/>
        </w:rPr>
        <w:t xml:space="preserve"> w </w:t>
      </w:r>
      <w:r w:rsidR="00076127" w:rsidRPr="001C7B94">
        <w:rPr>
          <w:rFonts w:ascii="Arial Narrow" w:hAnsi="Arial Narrow" w:cs="Arial"/>
          <w:color w:val="000000"/>
          <w:sz w:val="22"/>
          <w:szCs w:val="22"/>
        </w:rPr>
        <w:t xml:space="preserve">Samorządowym Zespole Szkół im. Marii Konopnickiej w Gorzowie, ul. Szkolna 3, Gorzów, 32-660 Chełmek, Samorządowym Zespole Szkół im. Kard. </w:t>
      </w:r>
      <w:proofErr w:type="spellStart"/>
      <w:r w:rsidR="00076127" w:rsidRPr="001C7B94">
        <w:rPr>
          <w:rFonts w:ascii="Arial Narrow" w:hAnsi="Arial Narrow" w:cs="Arial"/>
          <w:color w:val="000000"/>
          <w:sz w:val="22"/>
          <w:szCs w:val="22"/>
        </w:rPr>
        <w:t>A.S</w:t>
      </w:r>
      <w:proofErr w:type="spellEnd"/>
      <w:r w:rsidR="00076127" w:rsidRPr="001C7B94">
        <w:rPr>
          <w:rFonts w:ascii="Arial Narrow" w:hAnsi="Arial Narrow" w:cs="Arial"/>
          <w:color w:val="000000"/>
          <w:sz w:val="22"/>
          <w:szCs w:val="22"/>
        </w:rPr>
        <w:t xml:space="preserve">. Sapiehy w Bobrku, ul. </w:t>
      </w:r>
      <w:proofErr w:type="spellStart"/>
      <w:r w:rsidR="00076127" w:rsidRPr="001C7B94">
        <w:rPr>
          <w:rFonts w:ascii="Arial Narrow" w:hAnsi="Arial Narrow" w:cs="Arial"/>
          <w:color w:val="000000"/>
          <w:sz w:val="22"/>
          <w:szCs w:val="22"/>
        </w:rPr>
        <w:t>Nadwislańska</w:t>
      </w:r>
      <w:proofErr w:type="spellEnd"/>
      <w:r w:rsidR="00076127" w:rsidRPr="001C7B94">
        <w:rPr>
          <w:rFonts w:ascii="Arial Narrow" w:hAnsi="Arial Narrow" w:cs="Arial"/>
          <w:color w:val="000000"/>
          <w:sz w:val="22"/>
          <w:szCs w:val="22"/>
        </w:rPr>
        <w:t xml:space="preserve"> 9, 32-661 Bobrek oraz w Samorządowym Zespole </w:t>
      </w:r>
      <w:proofErr w:type="spellStart"/>
      <w:r w:rsidR="00076127" w:rsidRPr="001C7B94">
        <w:rPr>
          <w:rFonts w:ascii="Arial Narrow" w:hAnsi="Arial Narrow" w:cs="Arial"/>
          <w:color w:val="000000"/>
          <w:sz w:val="22"/>
          <w:szCs w:val="22"/>
        </w:rPr>
        <w:t>Szkolno</w:t>
      </w:r>
      <w:proofErr w:type="spellEnd"/>
      <w:r w:rsidR="00076127" w:rsidRPr="001C7B94">
        <w:rPr>
          <w:rFonts w:ascii="Arial Narrow" w:hAnsi="Arial Narrow" w:cs="Arial"/>
          <w:color w:val="000000"/>
          <w:sz w:val="22"/>
          <w:szCs w:val="22"/>
        </w:rPr>
        <w:t xml:space="preserve"> – Przedszkolny nr 2 w Chełmku, ul. Marszałka Piłsudskiego 1, </w:t>
      </w:r>
      <w:r w:rsidR="00417A47">
        <w:rPr>
          <w:rFonts w:ascii="Arial Narrow" w:hAnsi="Arial Narrow" w:cs="Arial"/>
          <w:color w:val="000000"/>
          <w:sz w:val="22"/>
          <w:szCs w:val="22"/>
        </w:rPr>
        <w:t xml:space="preserve">oraz przy ul. Brzozowej 7, </w:t>
      </w:r>
      <w:r w:rsidR="00076127" w:rsidRPr="001C7B94">
        <w:rPr>
          <w:rFonts w:ascii="Arial Narrow" w:hAnsi="Arial Narrow" w:cs="Arial"/>
          <w:color w:val="000000"/>
          <w:sz w:val="22"/>
          <w:szCs w:val="22"/>
        </w:rPr>
        <w:t>32-660 Chełmek</w:t>
      </w:r>
      <w:r w:rsidR="006613F4" w:rsidRPr="001C7B94">
        <w:rPr>
          <w:rFonts w:ascii="Arial Narrow" w:hAnsi="Arial Narrow" w:cs="Arial"/>
          <w:sz w:val="22"/>
          <w:szCs w:val="22"/>
        </w:rPr>
        <w:t xml:space="preserve">, </w:t>
      </w:r>
      <w:r w:rsidRPr="001C7B94">
        <w:rPr>
          <w:rFonts w:ascii="Arial Narrow" w:hAnsi="Arial Narrow" w:cs="Arial"/>
          <w:i/>
          <w:sz w:val="22"/>
          <w:szCs w:val="22"/>
        </w:rPr>
        <w:t xml:space="preserve"> </w:t>
      </w:r>
      <w:r w:rsidRPr="001C7B94">
        <w:rPr>
          <w:rFonts w:ascii="Arial Narrow" w:hAnsi="Arial Narrow" w:cs="Arial"/>
          <w:sz w:val="22"/>
          <w:szCs w:val="22"/>
        </w:rPr>
        <w:t>oświadczam, co następuje:</w:t>
      </w:r>
    </w:p>
    <w:p w:rsidR="002E7DCE" w:rsidRPr="001C7B94" w:rsidRDefault="002E7DCE" w:rsidP="002E7DCE">
      <w:pPr>
        <w:spacing w:line="288" w:lineRule="auto"/>
        <w:ind w:firstLine="709"/>
        <w:jc w:val="both"/>
        <w:rPr>
          <w:rFonts w:ascii="Arial Narrow" w:hAnsi="Arial Narrow" w:cs="Arial"/>
          <w:sz w:val="22"/>
          <w:szCs w:val="22"/>
        </w:rPr>
      </w:pPr>
    </w:p>
    <w:p w:rsidR="00F10B84" w:rsidRPr="001C7B94" w:rsidRDefault="00F10B84" w:rsidP="00187EED">
      <w:pPr>
        <w:shd w:val="clear" w:color="auto" w:fill="BFBFBF"/>
        <w:spacing w:line="288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1C7B94">
        <w:rPr>
          <w:rFonts w:ascii="Arial Narrow" w:hAnsi="Arial Narrow" w:cs="Arial"/>
          <w:b/>
          <w:sz w:val="22"/>
          <w:szCs w:val="22"/>
        </w:rPr>
        <w:t>INFORMACJA DOTYCZĄCA WYKONAWCY:</w:t>
      </w:r>
    </w:p>
    <w:p w:rsidR="006613F4" w:rsidRPr="001C7B94" w:rsidRDefault="006613F4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1C7B94">
        <w:rPr>
          <w:rFonts w:ascii="Arial Narrow" w:hAnsi="Arial Narrow" w:cs="Arial"/>
          <w:sz w:val="22"/>
          <w:szCs w:val="22"/>
        </w:rPr>
        <w:t xml:space="preserve">Oświadczam, że spełniam warunki udziału w postępowaniu określone przez Zamawiającego w </w:t>
      </w:r>
      <w:r w:rsidR="00B57CB8" w:rsidRPr="001C7B94">
        <w:rPr>
          <w:rFonts w:ascii="Arial Narrow" w:hAnsi="Arial Narrow" w:cs="Arial"/>
          <w:sz w:val="22"/>
          <w:szCs w:val="22"/>
        </w:rPr>
        <w:t>Opisie Przedmiotu</w:t>
      </w:r>
      <w:r w:rsidR="000A0B46">
        <w:rPr>
          <w:rFonts w:ascii="Arial Narrow" w:hAnsi="Arial Narrow" w:cs="Arial"/>
          <w:sz w:val="22"/>
          <w:szCs w:val="22"/>
        </w:rPr>
        <w:t xml:space="preserve"> Zamówienia oraz zapytaniu ofertowym.</w:t>
      </w:r>
      <w:bookmarkStart w:id="0" w:name="_GoBack"/>
      <w:bookmarkEnd w:id="0"/>
    </w:p>
    <w:p w:rsidR="00AC6FD2" w:rsidRPr="001C7B94" w:rsidRDefault="00AC6FD2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AC6FD2" w:rsidRPr="001C7B94" w:rsidRDefault="00AC6FD2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B57CB8" w:rsidRPr="001C7B94" w:rsidRDefault="00B57CB8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  <w:r w:rsidRPr="001C7B94">
        <w:rPr>
          <w:rFonts w:ascii="Arial Narrow" w:hAnsi="Arial Narrow" w:cs="Arial"/>
          <w:sz w:val="18"/>
          <w:szCs w:val="18"/>
        </w:rPr>
        <w:t xml:space="preserve">…………….……. </w:t>
      </w:r>
      <w:r w:rsidRPr="001C7B94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1C7B94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  <w:t xml:space="preserve">      …………………………………………</w:t>
      </w:r>
    </w:p>
    <w:p w:rsidR="00F10B84" w:rsidRPr="001C7B94" w:rsidRDefault="00F10B84" w:rsidP="00187EED">
      <w:pPr>
        <w:spacing w:line="288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1C7B94">
        <w:rPr>
          <w:rFonts w:ascii="Arial Narrow" w:hAnsi="Arial Narrow" w:cs="Arial"/>
          <w:i/>
          <w:sz w:val="18"/>
          <w:szCs w:val="18"/>
        </w:rPr>
        <w:t>(podpis)</w:t>
      </w: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B57CB8" w:rsidRPr="001C7B94" w:rsidRDefault="00B57CB8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1C7B94">
        <w:rPr>
          <w:rFonts w:ascii="Arial Narrow" w:hAnsi="Arial Narrow" w:cs="Arial"/>
          <w:sz w:val="22"/>
          <w:szCs w:val="22"/>
        </w:rPr>
        <w:t xml:space="preserve">Oświadczam, że wszystkie informacje podane w powyższych oświadczeniach są aktualne </w:t>
      </w:r>
      <w:r w:rsidRPr="001C7B94">
        <w:rPr>
          <w:rFonts w:ascii="Arial Narrow" w:hAnsi="Arial Narrow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</w:p>
    <w:p w:rsidR="00AC6FD2" w:rsidRPr="001C7B94" w:rsidRDefault="00AC6FD2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</w:p>
    <w:p w:rsidR="00AC6FD2" w:rsidRPr="001C7B94" w:rsidRDefault="00AC6FD2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</w:p>
    <w:p w:rsidR="00B57CB8" w:rsidRPr="001C7B94" w:rsidRDefault="00B57CB8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  <w:r w:rsidRPr="001C7B94">
        <w:rPr>
          <w:rFonts w:ascii="Arial Narrow" w:hAnsi="Arial Narrow" w:cs="Arial"/>
          <w:sz w:val="18"/>
          <w:szCs w:val="18"/>
        </w:rPr>
        <w:t xml:space="preserve">…………….……. </w:t>
      </w:r>
      <w:r w:rsidRPr="001C7B94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1C7B94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</w:p>
    <w:p w:rsidR="00F10B84" w:rsidRPr="001C7B94" w:rsidRDefault="00F10B84" w:rsidP="00187EED">
      <w:pPr>
        <w:spacing w:line="288" w:lineRule="auto"/>
        <w:jc w:val="both"/>
        <w:rPr>
          <w:rFonts w:ascii="Arial Narrow" w:hAnsi="Arial Narrow" w:cs="Arial"/>
          <w:sz w:val="18"/>
          <w:szCs w:val="18"/>
        </w:rPr>
      </w:pP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</w:r>
      <w:r w:rsidRPr="001C7B94">
        <w:rPr>
          <w:rFonts w:ascii="Arial Narrow" w:hAnsi="Arial Narrow" w:cs="Arial"/>
          <w:sz w:val="18"/>
          <w:szCs w:val="18"/>
        </w:rPr>
        <w:tab/>
        <w:t xml:space="preserve">       …………………………………………</w:t>
      </w:r>
    </w:p>
    <w:p w:rsidR="00422BEB" w:rsidRPr="001C7B94" w:rsidRDefault="00F10B84" w:rsidP="001D71E9">
      <w:pPr>
        <w:spacing w:line="288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1C7B94">
        <w:rPr>
          <w:rFonts w:ascii="Arial Narrow" w:hAnsi="Arial Narrow" w:cs="Arial"/>
          <w:i/>
          <w:sz w:val="18"/>
          <w:szCs w:val="18"/>
        </w:rPr>
        <w:t>(podpis)</w:t>
      </w:r>
    </w:p>
    <w:sectPr w:rsidR="00422BEB" w:rsidRPr="001C7B94" w:rsidSect="00056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3A2" w:rsidRDefault="000D73A2" w:rsidP="00F10B84">
      <w:r>
        <w:separator/>
      </w:r>
    </w:p>
  </w:endnote>
  <w:endnote w:type="continuationSeparator" w:id="0">
    <w:p w:rsidR="000D73A2" w:rsidRDefault="000D73A2" w:rsidP="00F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00"/>
    <w:family w:val="roman"/>
    <w:pitch w:val="fixed"/>
  </w:font>
  <w:font w:name="MS Sans Serif">
    <w:charset w:val="00"/>
    <w:family w:val="swiss"/>
    <w:pitch w:val="variable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AE" w:rsidRPr="00EF6FDF" w:rsidRDefault="00906D12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="003309AE"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3309AE" w:rsidRPr="00EF6FDF" w:rsidRDefault="003309AE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AE" w:rsidRDefault="00906D12">
    <w:pPr>
      <w:pStyle w:val="Stopka"/>
      <w:jc w:val="right"/>
    </w:pPr>
    <w:r>
      <w:fldChar w:fldCharType="begin"/>
    </w:r>
    <w:r w:rsidR="003309AE">
      <w:instrText>PAGE   \* MERGEFORMAT</w:instrText>
    </w:r>
    <w:r>
      <w:fldChar w:fldCharType="separate"/>
    </w:r>
    <w:r w:rsidR="000A0B46" w:rsidRPr="000A0B46">
      <w:rPr>
        <w:noProof/>
        <w:lang w:val="pl-PL"/>
      </w:rPr>
      <w:t>1</w:t>
    </w:r>
    <w:r>
      <w:fldChar w:fldCharType="end"/>
    </w:r>
  </w:p>
  <w:p w:rsidR="003309AE" w:rsidRPr="00140B77" w:rsidRDefault="003309AE">
    <w:pPr>
      <w:pStyle w:val="Stopka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8D" w:rsidRDefault="00AD3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3A2" w:rsidRDefault="000D73A2" w:rsidP="00F10B84">
      <w:r>
        <w:separator/>
      </w:r>
    </w:p>
  </w:footnote>
  <w:footnote w:type="continuationSeparator" w:id="0">
    <w:p w:rsidR="000D73A2" w:rsidRDefault="000D73A2" w:rsidP="00F1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8D" w:rsidRDefault="00AD3D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8B" w:rsidRPr="0067278B" w:rsidRDefault="00334F09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73A2">
      <w:rPr>
        <w:rFonts w:eastAsia="Calibri"/>
        <w:noProof/>
        <w:sz w:val="22"/>
        <w:lang w:val="x-none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4.3pt;margin-top:.35pt;width:80.75pt;height:33.3pt;z-index:251656192;mso-position-horizontal-relative:text;mso-position-vertical-relative:text">
          <v:imagedata r:id="rId3" o:title=""/>
        </v:shape>
        <o:OLEObject Type="Embed" ProgID="CorelDraw.Graphic.16" ShapeID="_x0000_s2055" DrawAspect="Content" ObjectID="_1693919941" r:id="rId4"/>
      </w:object>
    </w:r>
    <w:r w:rsidR="0067278B" w:rsidRPr="0067278B">
      <w:rPr>
        <w:rFonts w:eastAsia="Calibri"/>
        <w:b/>
        <w:color w:val="1F4E79"/>
        <w:sz w:val="32"/>
        <w:lang w:val="x-none"/>
      </w:rPr>
      <w:t xml:space="preserve">       </w:t>
    </w:r>
    <w:r w:rsidR="0067278B"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78B" w:rsidRPr="00043C96" w:rsidRDefault="0067278B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</w:t>
    </w:r>
    <w:r w:rsidR="00AD3D8D">
      <w:rPr>
        <w:rFonts w:ascii="Arial" w:eastAsia="Calibri" w:hAnsi="Arial" w:cs="Arial"/>
        <w:b/>
        <w:color w:val="1F4E79"/>
        <w:sz w:val="18"/>
        <w:szCs w:val="18"/>
        <w:lang w:val="x-none"/>
      </w:rPr>
      <w:t>ekt finansowany jest w ramach I</w:t>
    </w:r>
    <w:r w:rsidR="00AD3D8D">
      <w:rPr>
        <w:rFonts w:ascii="Arial" w:eastAsia="Calibri" w:hAnsi="Arial" w:cs="Arial"/>
        <w:b/>
        <w:color w:val="1F4E79"/>
        <w:sz w:val="18"/>
        <w:szCs w:val="18"/>
      </w:rPr>
      <w:t>V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 w:rsidR="00A53543">
      <w:rPr>
        <w:rFonts w:ascii="Arial" w:eastAsia="Calibri" w:hAnsi="Arial" w:cs="Arial"/>
        <w:b/>
        <w:color w:val="1F4E79"/>
        <w:sz w:val="18"/>
        <w:szCs w:val="18"/>
      </w:rPr>
      <w:t>a</w:t>
    </w:r>
    <w:r w:rsidR="00043C96">
      <w:rPr>
        <w:rFonts w:ascii="Arial" w:eastAsia="Calibri" w:hAnsi="Arial" w:cs="Arial"/>
        <w:b/>
        <w:color w:val="1F4E79"/>
        <w:sz w:val="18"/>
        <w:szCs w:val="18"/>
      </w:rPr>
      <w:t xml:space="preserve"> M</w:t>
    </w:r>
    <w:proofErr w:type="spellStart"/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  <w:proofErr w:type="spellEnd"/>
  </w:p>
  <w:p w:rsidR="00BE0B1A" w:rsidRPr="00043C96" w:rsidRDefault="000D73A2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>
        <v:shape id="_x0000_s2058" type="#_x0000_t75" style="position:absolute;margin-left:-70.9pt;margin-top:1.75pt;width:566pt;height:3.95pt;z-index:251659264">
          <v:imagedata r:id="rId6" o:title=""/>
        </v:shape>
        <o:OLEObject Type="Embed" ProgID="CorelDraw.Graphic.16" ShapeID="_x0000_s2058" DrawAspect="Content" ObjectID="_1693919942" r:id="rId7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8D" w:rsidRDefault="00AD3D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47CE35B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bCs/>
        <w:iCs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Arial" w:hAnsi="Arial" w:cs="Arial"/>
        <w:bCs/>
        <w:iCs/>
        <w:color w:val="000000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)"/>
      <w:lvlJc w:val="left"/>
      <w:pPr>
        <w:tabs>
          <w:tab w:val="num" w:pos="0"/>
        </w:tabs>
        <w:ind w:left="324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B"/>
    <w:multiLevelType w:val="singleLevel"/>
    <w:tmpl w:val="387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1F"/>
    <w:multiLevelType w:val="singleLevel"/>
    <w:tmpl w:val="3E48CFB4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7" w15:restartNumberingAfterBreak="0">
    <w:nsid w:val="00000028"/>
    <w:multiLevelType w:val="singleLevel"/>
    <w:tmpl w:val="BE3C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9"/>
    <w:multiLevelType w:val="multilevel"/>
    <w:tmpl w:val="EC82EA9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E1586E"/>
    <w:multiLevelType w:val="multilevel"/>
    <w:tmpl w:val="8614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0492C"/>
    <w:multiLevelType w:val="hybridMultilevel"/>
    <w:tmpl w:val="37680D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91160"/>
    <w:multiLevelType w:val="hybridMultilevel"/>
    <w:tmpl w:val="14C0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26E94"/>
    <w:multiLevelType w:val="hybridMultilevel"/>
    <w:tmpl w:val="D81647FC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 w15:restartNumberingAfterBreak="0">
    <w:nsid w:val="1784650E"/>
    <w:multiLevelType w:val="hybridMultilevel"/>
    <w:tmpl w:val="DEAE5C38"/>
    <w:lvl w:ilvl="0" w:tplc="4BC2D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507D3D"/>
    <w:multiLevelType w:val="hybridMultilevel"/>
    <w:tmpl w:val="9C0C14E8"/>
    <w:lvl w:ilvl="0" w:tplc="715C5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F27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7FB"/>
    <w:multiLevelType w:val="hybridMultilevel"/>
    <w:tmpl w:val="B0F08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F285376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831"/>
    <w:multiLevelType w:val="multilevel"/>
    <w:tmpl w:val="4D38B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153573"/>
    <w:multiLevelType w:val="hybridMultilevel"/>
    <w:tmpl w:val="75D04EC2"/>
    <w:lvl w:ilvl="0" w:tplc="74F2E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821"/>
    <w:multiLevelType w:val="hybridMultilevel"/>
    <w:tmpl w:val="EFEE2838"/>
    <w:lvl w:ilvl="0" w:tplc="3880E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EE0E6C"/>
    <w:multiLevelType w:val="multilevel"/>
    <w:tmpl w:val="F194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379939B6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9F76C75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D258E"/>
    <w:multiLevelType w:val="hybridMultilevel"/>
    <w:tmpl w:val="D116C21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44F51D37"/>
    <w:multiLevelType w:val="multilevel"/>
    <w:tmpl w:val="D8EC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A02ACC"/>
    <w:multiLevelType w:val="multilevel"/>
    <w:tmpl w:val="281C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A47429"/>
    <w:multiLevelType w:val="hybridMultilevel"/>
    <w:tmpl w:val="3C28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A2BD1"/>
    <w:multiLevelType w:val="hybridMultilevel"/>
    <w:tmpl w:val="34CCE1A6"/>
    <w:lvl w:ilvl="0" w:tplc="62A6094E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33DCF420">
      <w:start w:val="1"/>
      <w:numFmt w:val="lowerLetter"/>
      <w:lvlText w:val="%2)"/>
      <w:lvlJc w:val="left"/>
      <w:pPr>
        <w:ind w:left="1211" w:hanging="360"/>
      </w:pPr>
    </w:lvl>
    <w:lvl w:ilvl="2" w:tplc="27C8AC12">
      <w:start w:val="5"/>
      <w:numFmt w:val="bullet"/>
      <w:lvlText w:val="-"/>
      <w:lvlJc w:val="left"/>
      <w:pPr>
        <w:ind w:left="1931" w:hanging="180"/>
      </w:pPr>
      <w:rPr>
        <w:rFonts w:hint="default"/>
      </w:rPr>
    </w:lvl>
    <w:lvl w:ilvl="3" w:tplc="B0C02A4E" w:tentative="1">
      <w:start w:val="1"/>
      <w:numFmt w:val="decimal"/>
      <w:lvlText w:val="%4."/>
      <w:lvlJc w:val="left"/>
      <w:pPr>
        <w:ind w:left="2651" w:hanging="360"/>
      </w:pPr>
    </w:lvl>
    <w:lvl w:ilvl="4" w:tplc="36C0BB2A" w:tentative="1">
      <w:start w:val="1"/>
      <w:numFmt w:val="lowerLetter"/>
      <w:lvlText w:val="%5."/>
      <w:lvlJc w:val="left"/>
      <w:pPr>
        <w:ind w:left="3371" w:hanging="360"/>
      </w:pPr>
    </w:lvl>
    <w:lvl w:ilvl="5" w:tplc="CD90ACAC" w:tentative="1">
      <w:start w:val="1"/>
      <w:numFmt w:val="lowerRoman"/>
      <w:lvlText w:val="%6."/>
      <w:lvlJc w:val="right"/>
      <w:pPr>
        <w:ind w:left="4091" w:hanging="180"/>
      </w:pPr>
    </w:lvl>
    <w:lvl w:ilvl="6" w:tplc="D8281658" w:tentative="1">
      <w:start w:val="1"/>
      <w:numFmt w:val="decimal"/>
      <w:lvlText w:val="%7."/>
      <w:lvlJc w:val="left"/>
      <w:pPr>
        <w:ind w:left="4811" w:hanging="360"/>
      </w:pPr>
    </w:lvl>
    <w:lvl w:ilvl="7" w:tplc="B17A3910" w:tentative="1">
      <w:start w:val="1"/>
      <w:numFmt w:val="lowerLetter"/>
      <w:lvlText w:val="%8."/>
      <w:lvlJc w:val="left"/>
      <w:pPr>
        <w:ind w:left="5531" w:hanging="360"/>
      </w:pPr>
    </w:lvl>
    <w:lvl w:ilvl="8" w:tplc="761A5BF8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9" w15:restartNumberingAfterBreak="0">
    <w:nsid w:val="55C06A21"/>
    <w:multiLevelType w:val="hybridMultilevel"/>
    <w:tmpl w:val="99943502"/>
    <w:lvl w:ilvl="0" w:tplc="0C7C5440">
      <w:start w:val="1"/>
      <w:numFmt w:val="lowerLetter"/>
      <w:lvlText w:val="%1)"/>
      <w:lvlJc w:val="left"/>
      <w:pPr>
        <w:ind w:left="1146" w:hanging="360"/>
      </w:pPr>
    </w:lvl>
    <w:lvl w:ilvl="1" w:tplc="AF42E31C" w:tentative="1">
      <w:start w:val="1"/>
      <w:numFmt w:val="lowerLetter"/>
      <w:lvlText w:val="%2."/>
      <w:lvlJc w:val="left"/>
      <w:pPr>
        <w:ind w:left="1866" w:hanging="360"/>
      </w:pPr>
    </w:lvl>
    <w:lvl w:ilvl="2" w:tplc="4D402890" w:tentative="1">
      <w:start w:val="1"/>
      <w:numFmt w:val="lowerRoman"/>
      <w:lvlText w:val="%3."/>
      <w:lvlJc w:val="right"/>
      <w:pPr>
        <w:ind w:left="2586" w:hanging="180"/>
      </w:pPr>
    </w:lvl>
    <w:lvl w:ilvl="3" w:tplc="9124B888" w:tentative="1">
      <w:start w:val="1"/>
      <w:numFmt w:val="decimal"/>
      <w:lvlText w:val="%4."/>
      <w:lvlJc w:val="left"/>
      <w:pPr>
        <w:ind w:left="3306" w:hanging="360"/>
      </w:pPr>
    </w:lvl>
    <w:lvl w:ilvl="4" w:tplc="DE48F948" w:tentative="1">
      <w:start w:val="1"/>
      <w:numFmt w:val="lowerLetter"/>
      <w:lvlText w:val="%5."/>
      <w:lvlJc w:val="left"/>
      <w:pPr>
        <w:ind w:left="4026" w:hanging="360"/>
      </w:pPr>
    </w:lvl>
    <w:lvl w:ilvl="5" w:tplc="C0A28AD6" w:tentative="1">
      <w:start w:val="1"/>
      <w:numFmt w:val="lowerRoman"/>
      <w:lvlText w:val="%6."/>
      <w:lvlJc w:val="right"/>
      <w:pPr>
        <w:ind w:left="4746" w:hanging="180"/>
      </w:pPr>
    </w:lvl>
    <w:lvl w:ilvl="6" w:tplc="C688EB92" w:tentative="1">
      <w:start w:val="1"/>
      <w:numFmt w:val="decimal"/>
      <w:lvlText w:val="%7."/>
      <w:lvlJc w:val="left"/>
      <w:pPr>
        <w:ind w:left="5466" w:hanging="360"/>
      </w:pPr>
    </w:lvl>
    <w:lvl w:ilvl="7" w:tplc="C194F4EE" w:tentative="1">
      <w:start w:val="1"/>
      <w:numFmt w:val="lowerLetter"/>
      <w:lvlText w:val="%8."/>
      <w:lvlJc w:val="left"/>
      <w:pPr>
        <w:ind w:left="6186" w:hanging="360"/>
      </w:pPr>
    </w:lvl>
    <w:lvl w:ilvl="8" w:tplc="F13E6FF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7427C5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2773C"/>
    <w:multiLevelType w:val="hybridMultilevel"/>
    <w:tmpl w:val="6A5CAF44"/>
    <w:lvl w:ilvl="0" w:tplc="A4CE03D4">
      <w:start w:val="1"/>
      <w:numFmt w:val="decimal"/>
      <w:lvlText w:val="%1)"/>
      <w:lvlJc w:val="left"/>
      <w:pPr>
        <w:ind w:left="1440" w:hanging="360"/>
      </w:pPr>
    </w:lvl>
    <w:lvl w:ilvl="1" w:tplc="36968CF4" w:tentative="1">
      <w:start w:val="1"/>
      <w:numFmt w:val="lowerLetter"/>
      <w:lvlText w:val="%2."/>
      <w:lvlJc w:val="left"/>
      <w:pPr>
        <w:ind w:left="1440" w:hanging="360"/>
      </w:pPr>
    </w:lvl>
    <w:lvl w:ilvl="2" w:tplc="FA1A7AEC" w:tentative="1">
      <w:start w:val="1"/>
      <w:numFmt w:val="lowerRoman"/>
      <w:lvlText w:val="%3."/>
      <w:lvlJc w:val="right"/>
      <w:pPr>
        <w:ind w:left="2160" w:hanging="180"/>
      </w:pPr>
    </w:lvl>
    <w:lvl w:ilvl="3" w:tplc="1416063E" w:tentative="1">
      <w:start w:val="1"/>
      <w:numFmt w:val="decimal"/>
      <w:lvlText w:val="%4."/>
      <w:lvlJc w:val="left"/>
      <w:pPr>
        <w:ind w:left="2880" w:hanging="360"/>
      </w:pPr>
    </w:lvl>
    <w:lvl w:ilvl="4" w:tplc="C3E84D02" w:tentative="1">
      <w:start w:val="1"/>
      <w:numFmt w:val="lowerLetter"/>
      <w:lvlText w:val="%5."/>
      <w:lvlJc w:val="left"/>
      <w:pPr>
        <w:ind w:left="3600" w:hanging="360"/>
      </w:pPr>
    </w:lvl>
    <w:lvl w:ilvl="5" w:tplc="C6484E60" w:tentative="1">
      <w:start w:val="1"/>
      <w:numFmt w:val="lowerRoman"/>
      <w:lvlText w:val="%6."/>
      <w:lvlJc w:val="right"/>
      <w:pPr>
        <w:ind w:left="4320" w:hanging="180"/>
      </w:pPr>
    </w:lvl>
    <w:lvl w:ilvl="6" w:tplc="2F703790" w:tentative="1">
      <w:start w:val="1"/>
      <w:numFmt w:val="decimal"/>
      <w:lvlText w:val="%7."/>
      <w:lvlJc w:val="left"/>
      <w:pPr>
        <w:ind w:left="5040" w:hanging="360"/>
      </w:pPr>
    </w:lvl>
    <w:lvl w:ilvl="7" w:tplc="E7FC630E" w:tentative="1">
      <w:start w:val="1"/>
      <w:numFmt w:val="lowerLetter"/>
      <w:lvlText w:val="%8."/>
      <w:lvlJc w:val="left"/>
      <w:pPr>
        <w:ind w:left="5760" w:hanging="360"/>
      </w:pPr>
    </w:lvl>
    <w:lvl w:ilvl="8" w:tplc="888AA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663E4"/>
    <w:multiLevelType w:val="hybridMultilevel"/>
    <w:tmpl w:val="E5663508"/>
    <w:lvl w:ilvl="0" w:tplc="BF188F18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639A457E"/>
    <w:multiLevelType w:val="multilevel"/>
    <w:tmpl w:val="4CA0ED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A944DA"/>
    <w:multiLevelType w:val="hybridMultilevel"/>
    <w:tmpl w:val="64C41F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2FB4D2F"/>
    <w:multiLevelType w:val="hybridMultilevel"/>
    <w:tmpl w:val="920688D8"/>
    <w:lvl w:ilvl="0" w:tplc="04150017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6" w15:restartNumberingAfterBreak="0">
    <w:nsid w:val="74A47946"/>
    <w:multiLevelType w:val="hybridMultilevel"/>
    <w:tmpl w:val="89DC1EB4"/>
    <w:lvl w:ilvl="0" w:tplc="03948B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946F49"/>
    <w:multiLevelType w:val="hybridMultilevel"/>
    <w:tmpl w:val="C8E8ED54"/>
    <w:lvl w:ilvl="0" w:tplc="0415000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F146985"/>
    <w:multiLevelType w:val="hybridMultilevel"/>
    <w:tmpl w:val="4806724E"/>
    <w:lvl w:ilvl="0" w:tplc="FF24CB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8"/>
  </w:num>
  <w:num w:numId="8">
    <w:abstractNumId w:val="26"/>
  </w:num>
  <w:num w:numId="9">
    <w:abstractNumId w:val="15"/>
  </w:num>
  <w:num w:numId="10">
    <w:abstractNumId w:val="46"/>
  </w:num>
  <w:num w:numId="11">
    <w:abstractNumId w:val="6"/>
    <w:lvlOverride w:ilvl="0">
      <w:startOverride w:val="1"/>
    </w:lvlOverride>
  </w:num>
  <w:num w:numId="12">
    <w:abstractNumId w:val="45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1"/>
  </w:num>
  <w:num w:numId="16">
    <w:abstractNumId w:val="48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38"/>
  </w:num>
  <w:num w:numId="22">
    <w:abstractNumId w:val="39"/>
  </w:num>
  <w:num w:numId="23">
    <w:abstractNumId w:val="42"/>
  </w:num>
  <w:num w:numId="24">
    <w:abstractNumId w:val="18"/>
  </w:num>
  <w:num w:numId="25">
    <w:abstractNumId w:val="31"/>
  </w:num>
  <w:num w:numId="26">
    <w:abstractNumId w:val="25"/>
  </w:num>
  <w:num w:numId="27">
    <w:abstractNumId w:val="36"/>
  </w:num>
  <w:num w:numId="28">
    <w:abstractNumId w:val="14"/>
  </w:num>
  <w:num w:numId="29">
    <w:abstractNumId w:val="22"/>
  </w:num>
  <w:num w:numId="30">
    <w:abstractNumId w:val="30"/>
  </w:num>
  <w:num w:numId="31">
    <w:abstractNumId w:val="40"/>
  </w:num>
  <w:num w:numId="32">
    <w:abstractNumId w:val="37"/>
  </w:num>
  <w:num w:numId="33">
    <w:abstractNumId w:val="29"/>
  </w:num>
  <w:num w:numId="34">
    <w:abstractNumId w:val="21"/>
  </w:num>
  <w:num w:numId="35">
    <w:abstractNumId w:val="32"/>
  </w:num>
  <w:num w:numId="36">
    <w:abstractNumId w:val="23"/>
  </w:num>
  <w:num w:numId="37">
    <w:abstractNumId w:val="43"/>
  </w:num>
  <w:num w:numId="38">
    <w:abstractNumId w:val="27"/>
  </w:num>
  <w:num w:numId="39">
    <w:abstractNumId w:val="10"/>
  </w:num>
  <w:num w:numId="40">
    <w:abstractNumId w:val="20"/>
  </w:num>
  <w:num w:numId="41">
    <w:abstractNumId w:val="44"/>
  </w:num>
  <w:num w:numId="42">
    <w:abstractNumId w:val="9"/>
  </w:num>
  <w:num w:numId="43">
    <w:abstractNumId w:val="35"/>
  </w:num>
  <w:num w:numId="44">
    <w:abstractNumId w:val="33"/>
  </w:num>
  <w:num w:numId="45">
    <w:abstractNumId w:val="19"/>
  </w:num>
  <w:num w:numId="46">
    <w:abstractNumId w:val="16"/>
  </w:num>
  <w:num w:numId="47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96"/>
    <w:rsid w:val="00000FCD"/>
    <w:rsid w:val="00005200"/>
    <w:rsid w:val="000129A5"/>
    <w:rsid w:val="00013D70"/>
    <w:rsid w:val="00015028"/>
    <w:rsid w:val="0001681A"/>
    <w:rsid w:val="00032C61"/>
    <w:rsid w:val="00043C96"/>
    <w:rsid w:val="000446E0"/>
    <w:rsid w:val="00054694"/>
    <w:rsid w:val="000554FE"/>
    <w:rsid w:val="00056861"/>
    <w:rsid w:val="00056864"/>
    <w:rsid w:val="00057F18"/>
    <w:rsid w:val="00061E24"/>
    <w:rsid w:val="00067A9F"/>
    <w:rsid w:val="000707E4"/>
    <w:rsid w:val="00076127"/>
    <w:rsid w:val="00077B7B"/>
    <w:rsid w:val="0008408A"/>
    <w:rsid w:val="00085707"/>
    <w:rsid w:val="0009284E"/>
    <w:rsid w:val="000A0B46"/>
    <w:rsid w:val="000C38A5"/>
    <w:rsid w:val="000C4424"/>
    <w:rsid w:val="000D20E3"/>
    <w:rsid w:val="000D73A2"/>
    <w:rsid w:val="000E5659"/>
    <w:rsid w:val="000E5932"/>
    <w:rsid w:val="000E72DF"/>
    <w:rsid w:val="000F5F96"/>
    <w:rsid w:val="0010020A"/>
    <w:rsid w:val="00101063"/>
    <w:rsid w:val="00102293"/>
    <w:rsid w:val="00104DBA"/>
    <w:rsid w:val="0012177B"/>
    <w:rsid w:val="001344BC"/>
    <w:rsid w:val="00136E9F"/>
    <w:rsid w:val="001377D9"/>
    <w:rsid w:val="00141069"/>
    <w:rsid w:val="00142550"/>
    <w:rsid w:val="00143D85"/>
    <w:rsid w:val="00157EB1"/>
    <w:rsid w:val="00170D9F"/>
    <w:rsid w:val="00173B1D"/>
    <w:rsid w:val="0017463A"/>
    <w:rsid w:val="00174F4F"/>
    <w:rsid w:val="00187EED"/>
    <w:rsid w:val="001909EC"/>
    <w:rsid w:val="001942AB"/>
    <w:rsid w:val="00197BE6"/>
    <w:rsid w:val="001A192D"/>
    <w:rsid w:val="001A4095"/>
    <w:rsid w:val="001B04A5"/>
    <w:rsid w:val="001B0A93"/>
    <w:rsid w:val="001B4D60"/>
    <w:rsid w:val="001C194A"/>
    <w:rsid w:val="001C1FB1"/>
    <w:rsid w:val="001C6595"/>
    <w:rsid w:val="001C7B94"/>
    <w:rsid w:val="001D2FC0"/>
    <w:rsid w:val="001D4978"/>
    <w:rsid w:val="001D71E9"/>
    <w:rsid w:val="001E0E82"/>
    <w:rsid w:val="001E6BCC"/>
    <w:rsid w:val="001E71EA"/>
    <w:rsid w:val="001F5A74"/>
    <w:rsid w:val="001F6ECC"/>
    <w:rsid w:val="00211DA3"/>
    <w:rsid w:val="002134C2"/>
    <w:rsid w:val="0021553C"/>
    <w:rsid w:val="0022386D"/>
    <w:rsid w:val="002462B0"/>
    <w:rsid w:val="002517C6"/>
    <w:rsid w:val="0025258D"/>
    <w:rsid w:val="00265C26"/>
    <w:rsid w:val="00267075"/>
    <w:rsid w:val="00277F52"/>
    <w:rsid w:val="00285EAE"/>
    <w:rsid w:val="00286E03"/>
    <w:rsid w:val="0028749B"/>
    <w:rsid w:val="0029601D"/>
    <w:rsid w:val="00296A08"/>
    <w:rsid w:val="00297A6A"/>
    <w:rsid w:val="002A6930"/>
    <w:rsid w:val="002D53D9"/>
    <w:rsid w:val="002D5E4D"/>
    <w:rsid w:val="002D7954"/>
    <w:rsid w:val="002D7CBF"/>
    <w:rsid w:val="002E39BC"/>
    <w:rsid w:val="002E4E2B"/>
    <w:rsid w:val="002E7DCE"/>
    <w:rsid w:val="002F0083"/>
    <w:rsid w:val="002F10FB"/>
    <w:rsid w:val="0031384E"/>
    <w:rsid w:val="00314193"/>
    <w:rsid w:val="0031609C"/>
    <w:rsid w:val="003253F6"/>
    <w:rsid w:val="003274BB"/>
    <w:rsid w:val="00327B48"/>
    <w:rsid w:val="003309AE"/>
    <w:rsid w:val="003332EA"/>
    <w:rsid w:val="00333825"/>
    <w:rsid w:val="00334F09"/>
    <w:rsid w:val="00343A1E"/>
    <w:rsid w:val="00355623"/>
    <w:rsid w:val="003652B7"/>
    <w:rsid w:val="00374E75"/>
    <w:rsid w:val="00385470"/>
    <w:rsid w:val="003943F4"/>
    <w:rsid w:val="003957F4"/>
    <w:rsid w:val="003A6F8D"/>
    <w:rsid w:val="003B4997"/>
    <w:rsid w:val="003C3AFD"/>
    <w:rsid w:val="003C67D7"/>
    <w:rsid w:val="003C691C"/>
    <w:rsid w:val="003F2C07"/>
    <w:rsid w:val="003F66AC"/>
    <w:rsid w:val="003F7E50"/>
    <w:rsid w:val="004002EB"/>
    <w:rsid w:val="00402C45"/>
    <w:rsid w:val="00406848"/>
    <w:rsid w:val="00417268"/>
    <w:rsid w:val="00417A47"/>
    <w:rsid w:val="00422BEB"/>
    <w:rsid w:val="004315A7"/>
    <w:rsid w:val="00434748"/>
    <w:rsid w:val="004402C8"/>
    <w:rsid w:val="00440796"/>
    <w:rsid w:val="00440F8F"/>
    <w:rsid w:val="00445213"/>
    <w:rsid w:val="0045045C"/>
    <w:rsid w:val="0045481F"/>
    <w:rsid w:val="0045641D"/>
    <w:rsid w:val="00464E5D"/>
    <w:rsid w:val="00466E85"/>
    <w:rsid w:val="00471F2E"/>
    <w:rsid w:val="004824A9"/>
    <w:rsid w:val="00492847"/>
    <w:rsid w:val="004A68E3"/>
    <w:rsid w:val="004A6F06"/>
    <w:rsid w:val="004C661E"/>
    <w:rsid w:val="004C77E5"/>
    <w:rsid w:val="004D06FE"/>
    <w:rsid w:val="004D2BF8"/>
    <w:rsid w:val="004E45E8"/>
    <w:rsid w:val="004E588E"/>
    <w:rsid w:val="004F09AA"/>
    <w:rsid w:val="00502C6E"/>
    <w:rsid w:val="005030B5"/>
    <w:rsid w:val="005112DE"/>
    <w:rsid w:val="005150E9"/>
    <w:rsid w:val="005206B7"/>
    <w:rsid w:val="00522AC0"/>
    <w:rsid w:val="0055499B"/>
    <w:rsid w:val="00555206"/>
    <w:rsid w:val="00564BD1"/>
    <w:rsid w:val="005706DF"/>
    <w:rsid w:val="0057249A"/>
    <w:rsid w:val="005737BF"/>
    <w:rsid w:val="00582A7C"/>
    <w:rsid w:val="00583FAF"/>
    <w:rsid w:val="00591F2E"/>
    <w:rsid w:val="00592AEE"/>
    <w:rsid w:val="00592D5C"/>
    <w:rsid w:val="00595B42"/>
    <w:rsid w:val="005B3269"/>
    <w:rsid w:val="005C0112"/>
    <w:rsid w:val="005C19D5"/>
    <w:rsid w:val="005D6AA2"/>
    <w:rsid w:val="005E7FA3"/>
    <w:rsid w:val="005F6BB5"/>
    <w:rsid w:val="005F72C1"/>
    <w:rsid w:val="00604D8C"/>
    <w:rsid w:val="00614F35"/>
    <w:rsid w:val="00623BFE"/>
    <w:rsid w:val="00625911"/>
    <w:rsid w:val="00625995"/>
    <w:rsid w:val="0063083B"/>
    <w:rsid w:val="00630E49"/>
    <w:rsid w:val="00633F45"/>
    <w:rsid w:val="00633FEA"/>
    <w:rsid w:val="00640476"/>
    <w:rsid w:val="00644543"/>
    <w:rsid w:val="00644E0B"/>
    <w:rsid w:val="00654B0D"/>
    <w:rsid w:val="006613F4"/>
    <w:rsid w:val="00662BA7"/>
    <w:rsid w:val="006665BC"/>
    <w:rsid w:val="006666C6"/>
    <w:rsid w:val="0067278B"/>
    <w:rsid w:val="00674920"/>
    <w:rsid w:val="006874FF"/>
    <w:rsid w:val="006A06CB"/>
    <w:rsid w:val="006B5EAE"/>
    <w:rsid w:val="006B7930"/>
    <w:rsid w:val="006C2420"/>
    <w:rsid w:val="006D12EE"/>
    <w:rsid w:val="006D25ED"/>
    <w:rsid w:val="006E3816"/>
    <w:rsid w:val="006E4170"/>
    <w:rsid w:val="007035C8"/>
    <w:rsid w:val="00705599"/>
    <w:rsid w:val="00714F44"/>
    <w:rsid w:val="00715499"/>
    <w:rsid w:val="00720543"/>
    <w:rsid w:val="00735E5A"/>
    <w:rsid w:val="00737D78"/>
    <w:rsid w:val="00742453"/>
    <w:rsid w:val="0077119F"/>
    <w:rsid w:val="00776730"/>
    <w:rsid w:val="0079196B"/>
    <w:rsid w:val="00791C59"/>
    <w:rsid w:val="00791FBE"/>
    <w:rsid w:val="007A1E85"/>
    <w:rsid w:val="007A2297"/>
    <w:rsid w:val="007C29AC"/>
    <w:rsid w:val="007F522E"/>
    <w:rsid w:val="008038F5"/>
    <w:rsid w:val="00806B61"/>
    <w:rsid w:val="00834674"/>
    <w:rsid w:val="00840BB1"/>
    <w:rsid w:val="00844BA2"/>
    <w:rsid w:val="00844FD0"/>
    <w:rsid w:val="00847238"/>
    <w:rsid w:val="008508DF"/>
    <w:rsid w:val="00854DCC"/>
    <w:rsid w:val="00860520"/>
    <w:rsid w:val="0086317F"/>
    <w:rsid w:val="00863DCF"/>
    <w:rsid w:val="00864E5B"/>
    <w:rsid w:val="00865511"/>
    <w:rsid w:val="00872BC5"/>
    <w:rsid w:val="00876C67"/>
    <w:rsid w:val="00877AF4"/>
    <w:rsid w:val="00883529"/>
    <w:rsid w:val="00884840"/>
    <w:rsid w:val="0089341D"/>
    <w:rsid w:val="00897176"/>
    <w:rsid w:val="008A1715"/>
    <w:rsid w:val="008A1C25"/>
    <w:rsid w:val="008A4035"/>
    <w:rsid w:val="008A7E9C"/>
    <w:rsid w:val="008C0E74"/>
    <w:rsid w:val="008C5906"/>
    <w:rsid w:val="008C7B2D"/>
    <w:rsid w:val="008D47E8"/>
    <w:rsid w:val="008E0F3B"/>
    <w:rsid w:val="008E1717"/>
    <w:rsid w:val="008E59AB"/>
    <w:rsid w:val="008F2E63"/>
    <w:rsid w:val="008F471D"/>
    <w:rsid w:val="008F62F8"/>
    <w:rsid w:val="009034A7"/>
    <w:rsid w:val="00906D12"/>
    <w:rsid w:val="00907BD5"/>
    <w:rsid w:val="00914A0E"/>
    <w:rsid w:val="0091501B"/>
    <w:rsid w:val="009169D4"/>
    <w:rsid w:val="00923D86"/>
    <w:rsid w:val="00930647"/>
    <w:rsid w:val="009318C4"/>
    <w:rsid w:val="0093423D"/>
    <w:rsid w:val="009415F1"/>
    <w:rsid w:val="009426A7"/>
    <w:rsid w:val="009459EE"/>
    <w:rsid w:val="009555F0"/>
    <w:rsid w:val="0095709D"/>
    <w:rsid w:val="00961AFE"/>
    <w:rsid w:val="009628AA"/>
    <w:rsid w:val="00963B9A"/>
    <w:rsid w:val="009715E8"/>
    <w:rsid w:val="00983A93"/>
    <w:rsid w:val="00996B7F"/>
    <w:rsid w:val="009A0F04"/>
    <w:rsid w:val="009A2F72"/>
    <w:rsid w:val="009A6D36"/>
    <w:rsid w:val="009B21F3"/>
    <w:rsid w:val="009B551C"/>
    <w:rsid w:val="009B6CBA"/>
    <w:rsid w:val="009B717D"/>
    <w:rsid w:val="009C227B"/>
    <w:rsid w:val="009C2C25"/>
    <w:rsid w:val="009C3CE9"/>
    <w:rsid w:val="009C7E86"/>
    <w:rsid w:val="009E565A"/>
    <w:rsid w:val="009F0586"/>
    <w:rsid w:val="009F1D90"/>
    <w:rsid w:val="009F4916"/>
    <w:rsid w:val="009F7B17"/>
    <w:rsid w:val="00A00A4F"/>
    <w:rsid w:val="00A0750F"/>
    <w:rsid w:val="00A12343"/>
    <w:rsid w:val="00A24D09"/>
    <w:rsid w:val="00A40376"/>
    <w:rsid w:val="00A41796"/>
    <w:rsid w:val="00A42625"/>
    <w:rsid w:val="00A42651"/>
    <w:rsid w:val="00A43CED"/>
    <w:rsid w:val="00A4751F"/>
    <w:rsid w:val="00A53543"/>
    <w:rsid w:val="00A55275"/>
    <w:rsid w:val="00A571F7"/>
    <w:rsid w:val="00A57DF8"/>
    <w:rsid w:val="00A84DA4"/>
    <w:rsid w:val="00AA2EAA"/>
    <w:rsid w:val="00AA73B7"/>
    <w:rsid w:val="00AB1DAC"/>
    <w:rsid w:val="00AB306C"/>
    <w:rsid w:val="00AB4C8F"/>
    <w:rsid w:val="00AC5B5C"/>
    <w:rsid w:val="00AC6FD2"/>
    <w:rsid w:val="00AD267C"/>
    <w:rsid w:val="00AD3108"/>
    <w:rsid w:val="00AD3D8D"/>
    <w:rsid w:val="00AD5FCC"/>
    <w:rsid w:val="00AF773A"/>
    <w:rsid w:val="00B00520"/>
    <w:rsid w:val="00B04724"/>
    <w:rsid w:val="00B05225"/>
    <w:rsid w:val="00B063C6"/>
    <w:rsid w:val="00B11C56"/>
    <w:rsid w:val="00B12748"/>
    <w:rsid w:val="00B14C30"/>
    <w:rsid w:val="00B21B3B"/>
    <w:rsid w:val="00B2493E"/>
    <w:rsid w:val="00B2568D"/>
    <w:rsid w:val="00B27119"/>
    <w:rsid w:val="00B341F3"/>
    <w:rsid w:val="00B458FE"/>
    <w:rsid w:val="00B50BC0"/>
    <w:rsid w:val="00B5288B"/>
    <w:rsid w:val="00B52A5C"/>
    <w:rsid w:val="00B55066"/>
    <w:rsid w:val="00B567CA"/>
    <w:rsid w:val="00B57CB8"/>
    <w:rsid w:val="00B61442"/>
    <w:rsid w:val="00B6640C"/>
    <w:rsid w:val="00B708CF"/>
    <w:rsid w:val="00B72817"/>
    <w:rsid w:val="00B7292E"/>
    <w:rsid w:val="00B76C22"/>
    <w:rsid w:val="00B8297B"/>
    <w:rsid w:val="00B8311D"/>
    <w:rsid w:val="00B8761E"/>
    <w:rsid w:val="00B91EB2"/>
    <w:rsid w:val="00BA0EBA"/>
    <w:rsid w:val="00BA1268"/>
    <w:rsid w:val="00BA12D7"/>
    <w:rsid w:val="00BA1350"/>
    <w:rsid w:val="00BC1369"/>
    <w:rsid w:val="00BC164F"/>
    <w:rsid w:val="00BC3A9C"/>
    <w:rsid w:val="00BD3DD1"/>
    <w:rsid w:val="00BE0B1A"/>
    <w:rsid w:val="00BE1DED"/>
    <w:rsid w:val="00BE4FF6"/>
    <w:rsid w:val="00BE6C32"/>
    <w:rsid w:val="00C0216F"/>
    <w:rsid w:val="00C06B3B"/>
    <w:rsid w:val="00C1134F"/>
    <w:rsid w:val="00C169F8"/>
    <w:rsid w:val="00C223B9"/>
    <w:rsid w:val="00C22869"/>
    <w:rsid w:val="00C3207E"/>
    <w:rsid w:val="00C32799"/>
    <w:rsid w:val="00C3281C"/>
    <w:rsid w:val="00C342D0"/>
    <w:rsid w:val="00C35E44"/>
    <w:rsid w:val="00C36C4C"/>
    <w:rsid w:val="00C36C59"/>
    <w:rsid w:val="00C402B0"/>
    <w:rsid w:val="00C41B47"/>
    <w:rsid w:val="00C446EF"/>
    <w:rsid w:val="00C52AF9"/>
    <w:rsid w:val="00C5373B"/>
    <w:rsid w:val="00C62C1B"/>
    <w:rsid w:val="00C708EE"/>
    <w:rsid w:val="00C71A80"/>
    <w:rsid w:val="00C771C3"/>
    <w:rsid w:val="00C851F8"/>
    <w:rsid w:val="00C91DC5"/>
    <w:rsid w:val="00CA456C"/>
    <w:rsid w:val="00CA56E9"/>
    <w:rsid w:val="00CA5D3E"/>
    <w:rsid w:val="00CB3BD1"/>
    <w:rsid w:val="00CC3C3A"/>
    <w:rsid w:val="00CC6817"/>
    <w:rsid w:val="00CD04FA"/>
    <w:rsid w:val="00CD38C9"/>
    <w:rsid w:val="00CD579B"/>
    <w:rsid w:val="00CE607B"/>
    <w:rsid w:val="00CF669C"/>
    <w:rsid w:val="00D02ACF"/>
    <w:rsid w:val="00D02F4D"/>
    <w:rsid w:val="00D07A76"/>
    <w:rsid w:val="00D10478"/>
    <w:rsid w:val="00D257E6"/>
    <w:rsid w:val="00D37087"/>
    <w:rsid w:val="00D3731C"/>
    <w:rsid w:val="00D455E0"/>
    <w:rsid w:val="00D47EF7"/>
    <w:rsid w:val="00D51A78"/>
    <w:rsid w:val="00D57E0A"/>
    <w:rsid w:val="00D62E1C"/>
    <w:rsid w:val="00D63FD7"/>
    <w:rsid w:val="00D65D12"/>
    <w:rsid w:val="00D71F74"/>
    <w:rsid w:val="00D87639"/>
    <w:rsid w:val="00D87CD0"/>
    <w:rsid w:val="00DA24EA"/>
    <w:rsid w:val="00DB07A0"/>
    <w:rsid w:val="00DB3B9A"/>
    <w:rsid w:val="00DB4AC2"/>
    <w:rsid w:val="00DB701F"/>
    <w:rsid w:val="00DC41FA"/>
    <w:rsid w:val="00DD40CB"/>
    <w:rsid w:val="00DD5309"/>
    <w:rsid w:val="00DD7D85"/>
    <w:rsid w:val="00DE1591"/>
    <w:rsid w:val="00DE4BF8"/>
    <w:rsid w:val="00DF2B7D"/>
    <w:rsid w:val="00DF4F44"/>
    <w:rsid w:val="00E027AF"/>
    <w:rsid w:val="00E03253"/>
    <w:rsid w:val="00E0388A"/>
    <w:rsid w:val="00E07374"/>
    <w:rsid w:val="00E077AC"/>
    <w:rsid w:val="00E15EA7"/>
    <w:rsid w:val="00E2643B"/>
    <w:rsid w:val="00E26D5D"/>
    <w:rsid w:val="00E271D4"/>
    <w:rsid w:val="00E359A1"/>
    <w:rsid w:val="00E36582"/>
    <w:rsid w:val="00E434BD"/>
    <w:rsid w:val="00E44A1B"/>
    <w:rsid w:val="00E4609A"/>
    <w:rsid w:val="00E46464"/>
    <w:rsid w:val="00E474B1"/>
    <w:rsid w:val="00E546E1"/>
    <w:rsid w:val="00E640B2"/>
    <w:rsid w:val="00E65350"/>
    <w:rsid w:val="00E66598"/>
    <w:rsid w:val="00E66925"/>
    <w:rsid w:val="00E75BBA"/>
    <w:rsid w:val="00E76016"/>
    <w:rsid w:val="00E77282"/>
    <w:rsid w:val="00E80D0D"/>
    <w:rsid w:val="00E97015"/>
    <w:rsid w:val="00EA2315"/>
    <w:rsid w:val="00EB2308"/>
    <w:rsid w:val="00EB404C"/>
    <w:rsid w:val="00EB4FBF"/>
    <w:rsid w:val="00EC18BC"/>
    <w:rsid w:val="00EC1C7E"/>
    <w:rsid w:val="00EC56E1"/>
    <w:rsid w:val="00ED5B79"/>
    <w:rsid w:val="00ED7AC2"/>
    <w:rsid w:val="00EE5B2A"/>
    <w:rsid w:val="00EF6B0D"/>
    <w:rsid w:val="00EF7F98"/>
    <w:rsid w:val="00F10B84"/>
    <w:rsid w:val="00F21E6A"/>
    <w:rsid w:val="00F21E77"/>
    <w:rsid w:val="00F35E27"/>
    <w:rsid w:val="00F36535"/>
    <w:rsid w:val="00F41F47"/>
    <w:rsid w:val="00F4373A"/>
    <w:rsid w:val="00F47F58"/>
    <w:rsid w:val="00F52095"/>
    <w:rsid w:val="00F53ED4"/>
    <w:rsid w:val="00F61547"/>
    <w:rsid w:val="00F6556A"/>
    <w:rsid w:val="00F6690A"/>
    <w:rsid w:val="00F66FB9"/>
    <w:rsid w:val="00F67016"/>
    <w:rsid w:val="00F757D3"/>
    <w:rsid w:val="00F83C71"/>
    <w:rsid w:val="00F84371"/>
    <w:rsid w:val="00F91E22"/>
    <w:rsid w:val="00F921F9"/>
    <w:rsid w:val="00FA0C63"/>
    <w:rsid w:val="00FB100D"/>
    <w:rsid w:val="00FB4B00"/>
    <w:rsid w:val="00FB4C46"/>
    <w:rsid w:val="00FC7DFE"/>
    <w:rsid w:val="00FD17E0"/>
    <w:rsid w:val="00FD1FEE"/>
    <w:rsid w:val="00FD216F"/>
    <w:rsid w:val="00FD4D10"/>
    <w:rsid w:val="00FD5F84"/>
    <w:rsid w:val="00FD6958"/>
    <w:rsid w:val="00FE2A16"/>
    <w:rsid w:val="00FE46E6"/>
    <w:rsid w:val="00FE6294"/>
    <w:rsid w:val="00FE76ED"/>
    <w:rsid w:val="00FF061D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8769A93"/>
  <w15:chartTrackingRefBased/>
  <w15:docId w15:val="{B11E9046-D3B7-45A6-B99B-33E2D5D3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F10B84"/>
    <w:pPr>
      <w:numPr>
        <w:numId w:val="1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F10B84"/>
    <w:pPr>
      <w:numPr>
        <w:ilvl w:val="1"/>
        <w:numId w:val="1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F10B84"/>
    <w:pPr>
      <w:tabs>
        <w:tab w:val="left" w:pos="900"/>
      </w:tabs>
      <w:jc w:val="both"/>
      <w:outlineLvl w:val="2"/>
    </w:pPr>
    <w:rPr>
      <w:rFonts w:eastAsia="Calibri"/>
      <w:bCs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F10B84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0B84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0B84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0B84"/>
    <w:pPr>
      <w:numPr>
        <w:ilvl w:val="6"/>
        <w:numId w:val="1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0B84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0B8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F10B8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uiPriority w:val="99"/>
    <w:rsid w:val="00F10B84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link w:val="Nagwek4"/>
    <w:uiPriority w:val="99"/>
    <w:rsid w:val="00F10B84"/>
    <w:rPr>
      <w:rFonts w:ascii="Times New Roman" w:hAnsi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uiPriority w:val="99"/>
    <w:rsid w:val="00F10B84"/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uiPriority w:val="99"/>
    <w:rsid w:val="00F10B84"/>
    <w:rPr>
      <w:rFonts w:ascii="Times New Roman" w:hAnsi="Times New Roman"/>
      <w:b/>
      <w:bCs/>
      <w:lang w:val="x-none" w:eastAsia="ar-SA"/>
    </w:rPr>
  </w:style>
  <w:style w:type="character" w:customStyle="1" w:styleId="Nagwek7Znak">
    <w:name w:val="Nagłówek 7 Znak"/>
    <w:link w:val="Nagwek7"/>
    <w:uiPriority w:val="99"/>
    <w:rsid w:val="00F10B84"/>
    <w:rPr>
      <w:rFonts w:ascii="Times New Roman" w:hAnsi="Times New Roman"/>
      <w:sz w:val="24"/>
      <w:szCs w:val="24"/>
      <w:lang w:val="x-none" w:eastAsia="ar-SA"/>
    </w:rPr>
  </w:style>
  <w:style w:type="character" w:customStyle="1" w:styleId="Nagwek8Znak">
    <w:name w:val="Nagłówek 8 Znak"/>
    <w:link w:val="Nagwek8"/>
    <w:uiPriority w:val="99"/>
    <w:rsid w:val="00F10B84"/>
    <w:rPr>
      <w:rFonts w:ascii="Times New Roman" w:hAnsi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9"/>
    <w:rsid w:val="00F10B84"/>
    <w:rPr>
      <w:rFonts w:ascii="Arial" w:hAnsi="Arial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F10B84"/>
    <w:rPr>
      <w:rFonts w:ascii="Times New Roman" w:hAnsi="Times New Roman"/>
      <w:b/>
      <w:bCs/>
      <w:caps/>
      <w:kern w:val="1"/>
      <w:sz w:val="24"/>
      <w:szCs w:val="24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F10B84"/>
    <w:rPr>
      <w:rFonts w:ascii="Times New Roman" w:hAnsi="Times New Roman"/>
      <w:bCs/>
      <w:iCs/>
      <w:color w:val="000000"/>
      <w:sz w:val="24"/>
      <w:szCs w:val="24"/>
      <w:lang w:val="x-none" w:eastAsia="ar-SA"/>
    </w:rPr>
  </w:style>
  <w:style w:type="character" w:customStyle="1" w:styleId="WW8Num1z0">
    <w:name w:val="WW8Num1z0"/>
    <w:uiPriority w:val="99"/>
    <w:rsid w:val="00F10B84"/>
    <w:rPr>
      <w:sz w:val="24"/>
    </w:rPr>
  </w:style>
  <w:style w:type="character" w:customStyle="1" w:styleId="WW8Num1z3">
    <w:name w:val="WW8Num1z3"/>
    <w:uiPriority w:val="99"/>
    <w:rsid w:val="00F10B84"/>
    <w:rPr>
      <w:rFonts w:ascii="Symbol" w:hAnsi="Symbol"/>
    </w:rPr>
  </w:style>
  <w:style w:type="character" w:customStyle="1" w:styleId="WW8Num3z0">
    <w:name w:val="WW8Num3z0"/>
    <w:uiPriority w:val="99"/>
    <w:rsid w:val="00F10B84"/>
    <w:rPr>
      <w:color w:val="000000"/>
    </w:rPr>
  </w:style>
  <w:style w:type="character" w:customStyle="1" w:styleId="WW8Num6z0">
    <w:name w:val="WW8Num6z0"/>
    <w:uiPriority w:val="99"/>
    <w:rsid w:val="00F10B84"/>
  </w:style>
  <w:style w:type="character" w:customStyle="1" w:styleId="WW8Num7z0">
    <w:name w:val="WW8Num7z0"/>
    <w:uiPriority w:val="99"/>
    <w:rsid w:val="00F10B84"/>
    <w:rPr>
      <w:rFonts w:ascii="Times New Roman" w:hAnsi="Times New Roman"/>
    </w:rPr>
  </w:style>
  <w:style w:type="character" w:customStyle="1" w:styleId="WW8Num8z0">
    <w:name w:val="WW8Num8z0"/>
    <w:uiPriority w:val="99"/>
    <w:rsid w:val="00F10B84"/>
  </w:style>
  <w:style w:type="character" w:customStyle="1" w:styleId="WW8Num10z0">
    <w:name w:val="WW8Num10z0"/>
    <w:uiPriority w:val="99"/>
    <w:rsid w:val="00F10B84"/>
    <w:rPr>
      <w:rFonts w:ascii="Times New Roman" w:hAnsi="Times New Roman"/>
    </w:rPr>
  </w:style>
  <w:style w:type="character" w:customStyle="1" w:styleId="WW8Num10z1">
    <w:name w:val="WW8Num10z1"/>
    <w:uiPriority w:val="99"/>
    <w:rsid w:val="00F10B84"/>
    <w:rPr>
      <w:rFonts w:ascii="Times New Roman" w:hAnsi="Times New Roman"/>
    </w:rPr>
  </w:style>
  <w:style w:type="character" w:customStyle="1" w:styleId="WW8Num11z0">
    <w:name w:val="WW8Num11z0"/>
    <w:uiPriority w:val="99"/>
    <w:rsid w:val="00F10B84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F10B84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F10B84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F10B84"/>
  </w:style>
  <w:style w:type="character" w:customStyle="1" w:styleId="WW8Num13z0">
    <w:name w:val="WW8Num13z0"/>
    <w:uiPriority w:val="99"/>
    <w:rsid w:val="00F10B84"/>
  </w:style>
  <w:style w:type="character" w:customStyle="1" w:styleId="WW8Num14z0">
    <w:name w:val="WW8Num14z0"/>
    <w:uiPriority w:val="99"/>
    <w:rsid w:val="00F10B84"/>
    <w:rPr>
      <w:sz w:val="24"/>
    </w:rPr>
  </w:style>
  <w:style w:type="character" w:customStyle="1" w:styleId="WW8Num17z0">
    <w:name w:val="WW8Num17z0"/>
    <w:uiPriority w:val="99"/>
    <w:rsid w:val="00F10B84"/>
    <w:rPr>
      <w:rFonts w:ascii="Times New Roman" w:hAnsi="Times New Roman"/>
    </w:rPr>
  </w:style>
  <w:style w:type="character" w:customStyle="1" w:styleId="WW8Num18z0">
    <w:name w:val="WW8Num18z0"/>
    <w:uiPriority w:val="99"/>
    <w:rsid w:val="00F10B84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F10B84"/>
    <w:rPr>
      <w:rFonts w:ascii="Symbol" w:hAnsi="Symbol"/>
    </w:rPr>
  </w:style>
  <w:style w:type="character" w:customStyle="1" w:styleId="WW8Num19z1">
    <w:name w:val="WW8Num19z1"/>
    <w:uiPriority w:val="99"/>
    <w:rsid w:val="00F10B84"/>
    <w:rPr>
      <w:rFonts w:ascii="Times New Roman" w:hAnsi="Times New Roman"/>
    </w:rPr>
  </w:style>
  <w:style w:type="character" w:customStyle="1" w:styleId="WW8Num19z2">
    <w:name w:val="WW8Num19z2"/>
    <w:uiPriority w:val="99"/>
    <w:rsid w:val="00F10B84"/>
    <w:rPr>
      <w:rFonts w:ascii="Wingdings" w:hAnsi="Wingdings"/>
    </w:rPr>
  </w:style>
  <w:style w:type="character" w:customStyle="1" w:styleId="WW8Num19z4">
    <w:name w:val="WW8Num19z4"/>
    <w:uiPriority w:val="99"/>
    <w:rsid w:val="00F10B84"/>
    <w:rPr>
      <w:rFonts w:ascii="Courier New" w:hAnsi="Courier New"/>
    </w:rPr>
  </w:style>
  <w:style w:type="character" w:customStyle="1" w:styleId="WW8Num24z0">
    <w:name w:val="WW8Num24z0"/>
    <w:uiPriority w:val="99"/>
    <w:rsid w:val="00F10B84"/>
  </w:style>
  <w:style w:type="character" w:customStyle="1" w:styleId="WW8Num26z0">
    <w:name w:val="WW8Num26z0"/>
    <w:uiPriority w:val="99"/>
    <w:rsid w:val="00F10B84"/>
    <w:rPr>
      <w:sz w:val="24"/>
    </w:rPr>
  </w:style>
  <w:style w:type="character" w:customStyle="1" w:styleId="WW8Num26z1">
    <w:name w:val="WW8Num26z1"/>
    <w:uiPriority w:val="99"/>
    <w:rsid w:val="00F10B84"/>
    <w:rPr>
      <w:sz w:val="24"/>
    </w:rPr>
  </w:style>
  <w:style w:type="character" w:customStyle="1" w:styleId="WW8Num26z3">
    <w:name w:val="WW8Num26z3"/>
    <w:uiPriority w:val="99"/>
    <w:rsid w:val="00F10B84"/>
    <w:rPr>
      <w:rFonts w:ascii="Symbol" w:hAnsi="Symbol"/>
    </w:rPr>
  </w:style>
  <w:style w:type="character" w:customStyle="1" w:styleId="WW8Num28z0">
    <w:name w:val="WW8Num28z0"/>
    <w:uiPriority w:val="99"/>
    <w:rsid w:val="00F10B84"/>
  </w:style>
  <w:style w:type="character" w:customStyle="1" w:styleId="WW8Num29z0">
    <w:name w:val="WW8Num29z0"/>
    <w:uiPriority w:val="99"/>
    <w:rsid w:val="00F10B84"/>
    <w:rPr>
      <w:sz w:val="24"/>
    </w:rPr>
  </w:style>
  <w:style w:type="character" w:customStyle="1" w:styleId="WW8Num29z1">
    <w:name w:val="WW8Num29z1"/>
    <w:uiPriority w:val="99"/>
    <w:rsid w:val="00F10B84"/>
    <w:rPr>
      <w:sz w:val="24"/>
    </w:rPr>
  </w:style>
  <w:style w:type="character" w:customStyle="1" w:styleId="WW8Num29z3">
    <w:name w:val="WW8Num29z3"/>
    <w:uiPriority w:val="99"/>
    <w:rsid w:val="00F10B84"/>
    <w:rPr>
      <w:rFonts w:ascii="Symbol" w:hAnsi="Symbol"/>
    </w:rPr>
  </w:style>
  <w:style w:type="character" w:customStyle="1" w:styleId="WW8Num31z0">
    <w:name w:val="WW8Num31z0"/>
    <w:uiPriority w:val="99"/>
    <w:rsid w:val="00F10B84"/>
    <w:rPr>
      <w:sz w:val="24"/>
    </w:rPr>
  </w:style>
  <w:style w:type="character" w:customStyle="1" w:styleId="WW8Num31z1">
    <w:name w:val="WW8Num31z1"/>
    <w:uiPriority w:val="99"/>
    <w:rsid w:val="00F10B84"/>
    <w:rPr>
      <w:sz w:val="24"/>
    </w:rPr>
  </w:style>
  <w:style w:type="character" w:customStyle="1" w:styleId="WW8Num31z3">
    <w:name w:val="WW8Num31z3"/>
    <w:uiPriority w:val="99"/>
    <w:rsid w:val="00F10B84"/>
    <w:rPr>
      <w:rFonts w:ascii="Symbol" w:hAnsi="Symbol"/>
    </w:rPr>
  </w:style>
  <w:style w:type="character" w:customStyle="1" w:styleId="WW8Num36z0">
    <w:name w:val="WW8Num36z0"/>
    <w:uiPriority w:val="99"/>
    <w:rsid w:val="00F10B84"/>
    <w:rPr>
      <w:sz w:val="24"/>
    </w:rPr>
  </w:style>
  <w:style w:type="character" w:customStyle="1" w:styleId="WW8Num36z1">
    <w:name w:val="WW8Num36z1"/>
    <w:uiPriority w:val="99"/>
    <w:rsid w:val="00F10B84"/>
    <w:rPr>
      <w:sz w:val="24"/>
    </w:rPr>
  </w:style>
  <w:style w:type="character" w:customStyle="1" w:styleId="WW8Num36z3">
    <w:name w:val="WW8Num36z3"/>
    <w:uiPriority w:val="99"/>
    <w:rsid w:val="00F10B84"/>
    <w:rPr>
      <w:rFonts w:ascii="Symbol" w:hAnsi="Symbol"/>
    </w:rPr>
  </w:style>
  <w:style w:type="character" w:customStyle="1" w:styleId="WW8Num37z0">
    <w:name w:val="WW8Num37z0"/>
    <w:uiPriority w:val="99"/>
    <w:rsid w:val="00F10B84"/>
  </w:style>
  <w:style w:type="character" w:customStyle="1" w:styleId="WW8Num43z0">
    <w:name w:val="WW8Num43z0"/>
    <w:uiPriority w:val="99"/>
    <w:rsid w:val="00F10B84"/>
    <w:rPr>
      <w:rFonts w:ascii="Times New Roman" w:hAnsi="Times New Roman"/>
    </w:rPr>
  </w:style>
  <w:style w:type="character" w:customStyle="1" w:styleId="WW8Num45z0">
    <w:name w:val="WW8Num45z0"/>
    <w:uiPriority w:val="99"/>
    <w:rsid w:val="00F10B84"/>
    <w:rPr>
      <w:rFonts w:ascii="Times New Roman" w:hAnsi="Times New Roman"/>
    </w:rPr>
  </w:style>
  <w:style w:type="character" w:customStyle="1" w:styleId="WW8Num48z0">
    <w:name w:val="WW8Num48z0"/>
    <w:uiPriority w:val="99"/>
    <w:rsid w:val="00F10B84"/>
    <w:rPr>
      <w:sz w:val="24"/>
    </w:rPr>
  </w:style>
  <w:style w:type="character" w:customStyle="1" w:styleId="WW8Num48z1">
    <w:name w:val="WW8Num48z1"/>
    <w:uiPriority w:val="99"/>
    <w:rsid w:val="00F10B84"/>
    <w:rPr>
      <w:sz w:val="24"/>
    </w:rPr>
  </w:style>
  <w:style w:type="character" w:customStyle="1" w:styleId="WW8Num48z3">
    <w:name w:val="WW8Num48z3"/>
    <w:uiPriority w:val="99"/>
    <w:rsid w:val="00F10B84"/>
    <w:rPr>
      <w:rFonts w:ascii="Symbol" w:hAnsi="Symbol"/>
    </w:rPr>
  </w:style>
  <w:style w:type="character" w:customStyle="1" w:styleId="WW8Num51z0">
    <w:name w:val="WW8Num51z0"/>
    <w:uiPriority w:val="99"/>
    <w:rsid w:val="00F10B84"/>
    <w:rPr>
      <w:rFonts w:ascii="Times New Roman" w:hAnsi="Times New Roman"/>
    </w:rPr>
  </w:style>
  <w:style w:type="character" w:customStyle="1" w:styleId="WW8Num51z1">
    <w:name w:val="WW8Num51z1"/>
    <w:uiPriority w:val="99"/>
    <w:rsid w:val="00F10B84"/>
    <w:rPr>
      <w:rFonts w:ascii="Courier New" w:hAnsi="Courier New"/>
    </w:rPr>
  </w:style>
  <w:style w:type="character" w:customStyle="1" w:styleId="WW8Num51z2">
    <w:name w:val="WW8Num51z2"/>
    <w:uiPriority w:val="99"/>
    <w:rsid w:val="00F10B84"/>
    <w:rPr>
      <w:rFonts w:ascii="Wingdings" w:hAnsi="Wingdings"/>
    </w:rPr>
  </w:style>
  <w:style w:type="character" w:customStyle="1" w:styleId="WW8Num51z3">
    <w:name w:val="WW8Num51z3"/>
    <w:uiPriority w:val="99"/>
    <w:rsid w:val="00F10B84"/>
    <w:rPr>
      <w:rFonts w:ascii="Symbol" w:hAnsi="Symbol"/>
    </w:rPr>
  </w:style>
  <w:style w:type="character" w:customStyle="1" w:styleId="WW8Num55z0">
    <w:name w:val="WW8Num55z0"/>
    <w:uiPriority w:val="99"/>
    <w:rsid w:val="00F10B84"/>
    <w:rPr>
      <w:color w:val="auto"/>
    </w:rPr>
  </w:style>
  <w:style w:type="character" w:customStyle="1" w:styleId="WW8Num58z0">
    <w:name w:val="WW8Num58z0"/>
    <w:uiPriority w:val="99"/>
    <w:rsid w:val="00F10B84"/>
    <w:rPr>
      <w:color w:val="auto"/>
    </w:rPr>
  </w:style>
  <w:style w:type="character" w:customStyle="1" w:styleId="WW8Num60z0">
    <w:name w:val="WW8Num60z0"/>
    <w:uiPriority w:val="99"/>
    <w:rsid w:val="00F10B84"/>
  </w:style>
  <w:style w:type="character" w:customStyle="1" w:styleId="WW8Num64z0">
    <w:name w:val="WW8Num64z0"/>
    <w:uiPriority w:val="99"/>
    <w:rsid w:val="00F10B84"/>
    <w:rPr>
      <w:rFonts w:ascii="Times New Roman" w:hAnsi="Times New Roman"/>
    </w:rPr>
  </w:style>
  <w:style w:type="character" w:customStyle="1" w:styleId="WW8Num65z0">
    <w:name w:val="WW8Num65z0"/>
    <w:uiPriority w:val="99"/>
    <w:rsid w:val="00F10B84"/>
  </w:style>
  <w:style w:type="character" w:customStyle="1" w:styleId="Domylnaczcionkaakapitu1">
    <w:name w:val="Domyślna czcionka akapitu1"/>
    <w:uiPriority w:val="99"/>
    <w:rsid w:val="00F10B84"/>
  </w:style>
  <w:style w:type="character" w:styleId="Hipercze">
    <w:name w:val="Hyperlink"/>
    <w:uiPriority w:val="99"/>
    <w:rsid w:val="00F10B84"/>
    <w:rPr>
      <w:rFonts w:cs="Times New Roman"/>
      <w:color w:val="0000FF"/>
      <w:u w:val="single"/>
    </w:rPr>
  </w:style>
  <w:style w:type="character" w:styleId="HTML-staaszeroko">
    <w:name w:val="HTML Typewriter"/>
    <w:uiPriority w:val="99"/>
    <w:rsid w:val="00F10B84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F10B84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F10B84"/>
    <w:rPr>
      <w:sz w:val="16"/>
    </w:rPr>
  </w:style>
  <w:style w:type="character" w:customStyle="1" w:styleId="TekstkomentarzaZnak">
    <w:name w:val="Tekst komentarza Znak"/>
    <w:uiPriority w:val="99"/>
    <w:rsid w:val="00F10B84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F10B84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F10B84"/>
    <w:rPr>
      <w:rFonts w:ascii="Courier New" w:hAnsi="Courier New"/>
    </w:rPr>
  </w:style>
  <w:style w:type="character" w:customStyle="1" w:styleId="TekstpodstawowyZnak">
    <w:name w:val="Tekst podstawowy Znak"/>
    <w:uiPriority w:val="99"/>
    <w:rsid w:val="00F10B84"/>
    <w:rPr>
      <w:sz w:val="24"/>
    </w:rPr>
  </w:style>
  <w:style w:type="character" w:customStyle="1" w:styleId="TekstpodstawowywcityZnak">
    <w:name w:val="Tekst podstawowy wcięty Znak"/>
    <w:uiPriority w:val="99"/>
    <w:rsid w:val="00F10B84"/>
    <w:rPr>
      <w:sz w:val="24"/>
    </w:rPr>
  </w:style>
  <w:style w:type="character" w:customStyle="1" w:styleId="Tekstpodstawowywcity2Znak">
    <w:name w:val="Tekst podstawowy wcięty 2 Znak"/>
    <w:uiPriority w:val="99"/>
    <w:rsid w:val="00F10B84"/>
    <w:rPr>
      <w:sz w:val="24"/>
    </w:rPr>
  </w:style>
  <w:style w:type="character" w:customStyle="1" w:styleId="TekstprzypisukocowegoZnak">
    <w:name w:val="Tekst przypisu końcowego Znak"/>
    <w:uiPriority w:val="99"/>
    <w:rsid w:val="00F10B84"/>
  </w:style>
  <w:style w:type="character" w:customStyle="1" w:styleId="Znakiprzypiswkocowych">
    <w:name w:val="Znaki przypisów końcowych"/>
    <w:uiPriority w:val="99"/>
    <w:rsid w:val="00F10B84"/>
    <w:rPr>
      <w:vertAlign w:val="superscript"/>
    </w:rPr>
  </w:style>
  <w:style w:type="character" w:customStyle="1" w:styleId="ZnakZnak7">
    <w:name w:val="Znak Znak7"/>
    <w:uiPriority w:val="99"/>
    <w:rsid w:val="00F10B84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F10B84"/>
  </w:style>
  <w:style w:type="paragraph" w:customStyle="1" w:styleId="Nagwek10">
    <w:name w:val="Nagłówek1"/>
    <w:basedOn w:val="Normalny"/>
    <w:next w:val="Tekstpodstawowy"/>
    <w:uiPriority w:val="99"/>
    <w:rsid w:val="00F10B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10B8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link w:val="Tekstpodstawow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F10B84"/>
    <w:rPr>
      <w:rFonts w:cs="Tahoma"/>
    </w:rPr>
  </w:style>
  <w:style w:type="paragraph" w:customStyle="1" w:styleId="Podpis1">
    <w:name w:val="Podpis1"/>
    <w:basedOn w:val="Normalny"/>
    <w:uiPriority w:val="99"/>
    <w:rsid w:val="00F10B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10B8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F10B84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qFormat/>
    <w:rsid w:val="00F10B84"/>
    <w:pPr>
      <w:spacing w:before="240" w:after="60"/>
      <w:jc w:val="center"/>
    </w:pPr>
    <w:rPr>
      <w:rFonts w:eastAsia="Calibri"/>
      <w:b/>
      <w:bCs/>
      <w:kern w:val="1"/>
      <w:sz w:val="32"/>
      <w:szCs w:val="32"/>
      <w:lang w:val="x-none"/>
    </w:rPr>
  </w:style>
  <w:style w:type="character" w:customStyle="1" w:styleId="TytuZnak">
    <w:name w:val="Tytuł Znak"/>
    <w:link w:val="Tytu"/>
    <w:rsid w:val="00F10B8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10B84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uiPriority w:val="99"/>
    <w:rsid w:val="00F10B84"/>
    <w:rPr>
      <w:rFonts w:ascii="Arial" w:eastAsia="MS Mincho" w:hAnsi="Arial" w:cs="Tahoma"/>
      <w:i/>
      <w:iCs/>
      <w:sz w:val="28"/>
      <w:szCs w:val="28"/>
      <w:lang w:val="x-none"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F10B84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1">
    <w:name w:val="Tekst podstawowy wcięty Znak1"/>
    <w:link w:val="Tekstpodstawowywcit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F10B84"/>
    <w:pPr>
      <w:jc w:val="both"/>
    </w:pPr>
  </w:style>
  <w:style w:type="paragraph" w:customStyle="1" w:styleId="Tekstpodstawowy21">
    <w:name w:val="Tekst podstawowy 21"/>
    <w:basedOn w:val="Normalny"/>
    <w:uiPriority w:val="99"/>
    <w:rsid w:val="00F10B84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F10B84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F10B84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F10B84"/>
    <w:rPr>
      <w:rFonts w:ascii="Tahoma" w:eastAsia="Calibri" w:hAnsi="Tahoma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rsid w:val="00F10B84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rsid w:val="00F10B84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F10B84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F10B84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semiHidden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10B84"/>
    <w:pPr>
      <w:ind w:firstLine="0"/>
    </w:pPr>
    <w:rPr>
      <w:rFonts w:eastAsia="Calibri"/>
      <w:b/>
      <w:bCs/>
      <w:color w:val="auto"/>
      <w:lang w:val="x-none"/>
    </w:rPr>
  </w:style>
  <w:style w:type="character" w:customStyle="1" w:styleId="TematkomentarzaZnak1">
    <w:name w:val="Temat komentarza Znak1"/>
    <w:link w:val="Tematkomentarza"/>
    <w:uiPriority w:val="99"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uiPriority w:val="99"/>
    <w:rsid w:val="00F10B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F10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F10B84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F10B84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F10B84"/>
    <w:pPr>
      <w:suppressLineNumbers/>
    </w:pPr>
  </w:style>
  <w:style w:type="paragraph" w:customStyle="1" w:styleId="Nagwektabeli">
    <w:name w:val="Nagłówek tabeli"/>
    <w:basedOn w:val="Normalny"/>
    <w:uiPriority w:val="99"/>
    <w:rsid w:val="00F10B84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0B84"/>
    <w:pPr>
      <w:ind w:left="708"/>
    </w:pPr>
    <w:rPr>
      <w:lang w:val="x-none"/>
    </w:rPr>
  </w:style>
  <w:style w:type="character" w:styleId="Odwoaniedokomentarza">
    <w:name w:val="annotation reference"/>
    <w:uiPriority w:val="99"/>
    <w:rsid w:val="00F10B84"/>
    <w:rPr>
      <w:rFonts w:cs="Times New Roman"/>
      <w:sz w:val="16"/>
    </w:rPr>
  </w:style>
  <w:style w:type="paragraph" w:styleId="Zwykytekst">
    <w:name w:val="Plain Text"/>
    <w:basedOn w:val="Normalny"/>
    <w:link w:val="ZwykytekstZnak"/>
    <w:rsid w:val="00F10B84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F10B8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F10B84"/>
    <w:rPr>
      <w:rFonts w:ascii="Courier New" w:hAnsi="Courier New"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F10B84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F10B84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10B8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UmowaStandardowy">
    <w:name w:val="Umowa Standardowy"/>
    <w:basedOn w:val="Normalny"/>
    <w:uiPriority w:val="99"/>
    <w:rsid w:val="00F10B84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F10B8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F10B84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F10B8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1">
    <w:name w:val="Tekst podstawowy wcięty 2 Znak1"/>
    <w:link w:val="Tekstpodstawowywcit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10B8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F10B8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10B84"/>
    <w:rPr>
      <w:rFonts w:cs="Times New Roman"/>
      <w:vertAlign w:val="superscript"/>
    </w:rPr>
  </w:style>
  <w:style w:type="paragraph" w:styleId="Bezodstpw">
    <w:name w:val="No Spacing"/>
    <w:uiPriority w:val="1"/>
    <w:qFormat/>
    <w:rsid w:val="00F10B8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10B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uiPriority w:val="99"/>
    <w:rsid w:val="00F10B84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uiPriority w:val="99"/>
    <w:rsid w:val="00F10B84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uiPriority w:val="99"/>
    <w:rsid w:val="00F10B84"/>
    <w:rPr>
      <w:rFonts w:ascii="Tahoma" w:hAnsi="Tahoma" w:cs="Tahoma"/>
      <w:b/>
      <w:bCs/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rsid w:val="00F10B84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owyStandardowy1">
    <w:name w:val="Standardowy.Standardowy1"/>
    <w:uiPriority w:val="99"/>
    <w:rsid w:val="00F10B84"/>
    <w:rPr>
      <w:rFonts w:ascii="Garamond" w:eastAsia="Times New Roman" w:hAnsi="Garamond"/>
      <w:sz w:val="26"/>
    </w:rPr>
  </w:style>
  <w:style w:type="paragraph" w:customStyle="1" w:styleId="normaltableau">
    <w:name w:val="normal_tableau"/>
    <w:basedOn w:val="Normalny"/>
    <w:rsid w:val="00F10B8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32">
    <w:name w:val="Tekst podstawowy 32"/>
    <w:basedOn w:val="Normalny"/>
    <w:uiPriority w:val="99"/>
    <w:rsid w:val="00F10B8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paragraph" w:customStyle="1" w:styleId="Akapitzlist2">
    <w:name w:val="Akapit z listą2"/>
    <w:basedOn w:val="Normalny"/>
    <w:rsid w:val="00F10B84"/>
    <w:pPr>
      <w:widowControl w:val="0"/>
      <w:ind w:left="720"/>
    </w:pPr>
    <w:rPr>
      <w:rFonts w:ascii="Geneva" w:hAnsi="Geneva"/>
      <w:szCs w:val="20"/>
    </w:rPr>
  </w:style>
  <w:style w:type="paragraph" w:styleId="Poprawka">
    <w:name w:val="Revision"/>
    <w:hidden/>
    <w:uiPriority w:val="99"/>
    <w:semiHidden/>
    <w:rsid w:val="00F10B84"/>
    <w:rPr>
      <w:rFonts w:ascii="Times New Roman" w:eastAsia="Times New Roman" w:hAnsi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F10B84"/>
    <w:rPr>
      <w:i/>
      <w:iCs/>
    </w:rPr>
  </w:style>
  <w:style w:type="paragraph" w:customStyle="1" w:styleId="Bezodstpw1">
    <w:name w:val="Bez odstępów1"/>
    <w:rsid w:val="00F10B84"/>
    <w:rPr>
      <w:rFonts w:eastAsia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F10B84"/>
    <w:rPr>
      <w:b/>
      <w:bCs/>
    </w:rPr>
  </w:style>
  <w:style w:type="numbering" w:customStyle="1" w:styleId="WW8Num511">
    <w:name w:val="WW8Num511"/>
    <w:rsid w:val="00F10B84"/>
    <w:pPr>
      <w:numPr>
        <w:numId w:val="20"/>
      </w:numPr>
    </w:pPr>
  </w:style>
  <w:style w:type="paragraph" w:customStyle="1" w:styleId="Standard">
    <w:name w:val="Standard"/>
    <w:rsid w:val="00F10B8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uiPriority w:val="99"/>
    <w:semiHidden/>
    <w:unhideWhenUsed/>
    <w:rsid w:val="00296A08"/>
    <w:rPr>
      <w:color w:val="954F72"/>
      <w:u w:val="single"/>
    </w:rPr>
  </w:style>
  <w:style w:type="paragraph" w:customStyle="1" w:styleId="xl66">
    <w:name w:val="xl66"/>
    <w:basedOn w:val="Normalny"/>
    <w:rsid w:val="00296A0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xl67">
    <w:name w:val="xl67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8">
    <w:name w:val="xl68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9">
    <w:name w:val="xl69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character" w:customStyle="1" w:styleId="stylwiadomocie-mail21">
    <w:name w:val="stylwiadomocie-mail21"/>
    <w:semiHidden/>
    <w:rsid w:val="00296A08"/>
    <w:rPr>
      <w:rFonts w:ascii="Calibri" w:hAnsi="Calibri" w:hint="default"/>
      <w:color w:val="auto"/>
    </w:rPr>
  </w:style>
  <w:style w:type="character" w:customStyle="1" w:styleId="stylwiadomocie-mail22">
    <w:name w:val="stylwiadomocie-mail22"/>
    <w:semiHidden/>
    <w:rsid w:val="00B708CF"/>
    <w:rPr>
      <w:rFonts w:ascii="Calibri" w:hAnsi="Calibri" w:hint="default"/>
      <w:color w:val="1F497D"/>
    </w:rPr>
  </w:style>
  <w:style w:type="character" w:customStyle="1" w:styleId="stylwiadomocie-mail23">
    <w:name w:val="stylwiadomocie-mail23"/>
    <w:semiHidden/>
    <w:rsid w:val="00B708CF"/>
    <w:rPr>
      <w:rFonts w:ascii="Calibri" w:hAnsi="Calibri" w:hint="default"/>
      <w:color w:val="1F497D"/>
    </w:rPr>
  </w:style>
  <w:style w:type="character" w:customStyle="1" w:styleId="AkapitzlistZnak">
    <w:name w:val="Akapit z listą Znak"/>
    <w:link w:val="Akapitzlist"/>
    <w:uiPriority w:val="34"/>
    <w:locked/>
    <w:rsid w:val="001F5A7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5706DF"/>
    <w:pPr>
      <w:widowControl w:val="0"/>
      <w:shd w:val="clear" w:color="auto" w:fill="FFFFFF"/>
      <w:spacing w:line="317" w:lineRule="exact"/>
      <w:ind w:hanging="420"/>
      <w:jc w:val="both"/>
    </w:pPr>
    <w:rPr>
      <w:sz w:val="20"/>
      <w:szCs w:val="20"/>
      <w:lang w:val="x-none"/>
    </w:rPr>
  </w:style>
  <w:style w:type="table" w:customStyle="1" w:styleId="Tabela-Siatka1">
    <w:name w:val="Tabela - Siatka1"/>
    <w:basedOn w:val="Standardowy"/>
    <w:next w:val="Tabela-Siatka"/>
    <w:uiPriority w:val="39"/>
    <w:rsid w:val="003A6F8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O%20na%202019\Bochnia,%20pozarz&#261;dowe\Fina&#322;%20angielski\Za&#322;&#261;czni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ACE1D-D690-49CF-B8D2-616D305A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Załączniki</Template>
  <TotalTime>56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cp:lastModifiedBy>m.gdowski</cp:lastModifiedBy>
  <cp:revision>38</cp:revision>
  <cp:lastPrinted>2017-09-25T11:59:00Z</cp:lastPrinted>
  <dcterms:created xsi:type="dcterms:W3CDTF">2019-07-30T07:39:00Z</dcterms:created>
  <dcterms:modified xsi:type="dcterms:W3CDTF">2021-09-23T14:32:00Z</dcterms:modified>
</cp:coreProperties>
</file>