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460B7" w14:textId="77777777" w:rsidR="00961AFE" w:rsidRPr="00F323D9" w:rsidRDefault="00961AFE" w:rsidP="000E0691">
      <w:pPr>
        <w:jc w:val="right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F323D9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        Załącznik </w:t>
      </w:r>
      <w:r w:rsidR="003120B3" w:rsidRPr="00F323D9">
        <w:rPr>
          <w:rFonts w:ascii="Arial Narrow" w:hAnsi="Arial Narrow" w:cs="Arial"/>
          <w:b/>
          <w:color w:val="000000" w:themeColor="text1"/>
          <w:sz w:val="20"/>
          <w:szCs w:val="20"/>
        </w:rPr>
        <w:t>nr 4</w:t>
      </w:r>
    </w:p>
    <w:p w14:paraId="47BF2220" w14:textId="77777777" w:rsidR="001C194A" w:rsidRPr="00F323D9" w:rsidRDefault="001C194A" w:rsidP="000E0691">
      <w:pPr>
        <w:pStyle w:val="Tekstpodstawowy"/>
        <w:tabs>
          <w:tab w:val="left" w:pos="284"/>
        </w:tabs>
        <w:spacing w:after="0"/>
        <w:jc w:val="right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F323D9">
        <w:rPr>
          <w:rFonts w:ascii="Arial Narrow" w:hAnsi="Arial Narrow" w:cs="Arial"/>
          <w:b/>
          <w:color w:val="000000" w:themeColor="text1"/>
          <w:sz w:val="20"/>
          <w:szCs w:val="20"/>
          <w:lang w:val="pl-PL"/>
        </w:rPr>
        <w:t xml:space="preserve">Znak: </w:t>
      </w:r>
      <w:r w:rsidR="00ED2BBA" w:rsidRPr="00F323D9">
        <w:rPr>
          <w:rFonts w:ascii="Arial Narrow" w:hAnsi="Arial Narrow" w:cs="Arial"/>
          <w:b/>
          <w:color w:val="000000" w:themeColor="text1"/>
          <w:sz w:val="20"/>
          <w:szCs w:val="20"/>
          <w:lang w:val="pl-PL"/>
        </w:rPr>
        <w:t>WPE.BO.261.1.2021</w:t>
      </w:r>
    </w:p>
    <w:p w14:paraId="0A8CFC2C" w14:textId="77777777" w:rsidR="001C194A" w:rsidRPr="00F323D9" w:rsidRDefault="001C194A" w:rsidP="000E0691">
      <w:pPr>
        <w:jc w:val="right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5DB2CF97" w14:textId="77777777" w:rsidR="00C32799" w:rsidRPr="00F323D9" w:rsidRDefault="003A6F8D" w:rsidP="000E0691">
      <w:pPr>
        <w:suppressAutoHyphens w:val="0"/>
        <w:jc w:val="center"/>
        <w:rPr>
          <w:rFonts w:ascii="Arial Narrow" w:eastAsia="Calibri" w:hAnsi="Arial Narrow" w:cs="Arial"/>
          <w:b/>
          <w:color w:val="000000" w:themeColor="text1"/>
          <w:sz w:val="20"/>
          <w:szCs w:val="20"/>
          <w:lang w:eastAsia="en-US"/>
        </w:rPr>
      </w:pPr>
      <w:r w:rsidRPr="00F323D9">
        <w:rPr>
          <w:rFonts w:ascii="Arial Narrow" w:eastAsia="Calibri" w:hAnsi="Arial Narrow" w:cs="Arial"/>
          <w:b/>
          <w:color w:val="000000" w:themeColor="text1"/>
          <w:sz w:val="20"/>
          <w:szCs w:val="20"/>
          <w:lang w:eastAsia="en-US"/>
        </w:rPr>
        <w:t xml:space="preserve">Wykaz kadry </w:t>
      </w:r>
    </w:p>
    <w:p w14:paraId="2FD2C91F" w14:textId="20439BA0" w:rsidR="006D42CF" w:rsidRPr="00F323D9" w:rsidRDefault="00664483" w:rsidP="000E0691">
      <w:pPr>
        <w:pStyle w:val="Default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323D9">
        <w:rPr>
          <w:rFonts w:ascii="Arial Narrow" w:hAnsi="Arial Narrow"/>
          <w:b/>
          <w:bCs/>
          <w:color w:val="000000" w:themeColor="text1"/>
          <w:sz w:val="20"/>
          <w:szCs w:val="20"/>
        </w:rPr>
        <w:t>*</w:t>
      </w:r>
      <w:r w:rsidR="006D42CF" w:rsidRPr="00F323D9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Część nr 1 </w:t>
      </w:r>
      <w:r w:rsidR="006D42CF" w:rsidRPr="00F323D9">
        <w:rPr>
          <w:rFonts w:ascii="Arial Narrow" w:hAnsi="Arial Narrow"/>
          <w:color w:val="000000" w:themeColor="text1"/>
          <w:sz w:val="20"/>
          <w:szCs w:val="20"/>
        </w:rPr>
        <w:t xml:space="preserve">– przeprowadzenie zajęć pozalekcyjnych z </w:t>
      </w:r>
      <w:r w:rsidR="003F0E90" w:rsidRPr="00F323D9">
        <w:rPr>
          <w:rFonts w:ascii="Arial Narrow" w:hAnsi="Arial Narrow"/>
          <w:color w:val="000000" w:themeColor="text1"/>
          <w:sz w:val="20"/>
          <w:szCs w:val="20"/>
        </w:rPr>
        <w:t>programowania</w:t>
      </w:r>
      <w:r w:rsidR="006D42CF" w:rsidRPr="00F323D9">
        <w:rPr>
          <w:rFonts w:ascii="Arial Narrow" w:hAnsi="Arial Narrow"/>
          <w:color w:val="000000" w:themeColor="text1"/>
          <w:sz w:val="20"/>
          <w:szCs w:val="20"/>
        </w:rPr>
        <w:t xml:space="preserve"> w Samorządowym Zespole Szkół im. Marii Konopnickiej w Gorzowie, ul. Szk</w:t>
      </w:r>
      <w:r w:rsidR="003F0E90" w:rsidRPr="00F323D9">
        <w:rPr>
          <w:rFonts w:ascii="Arial Narrow" w:hAnsi="Arial Narrow"/>
          <w:color w:val="000000" w:themeColor="text1"/>
          <w:sz w:val="20"/>
          <w:szCs w:val="20"/>
        </w:rPr>
        <w:t>olna 3, Gorzów, 32-660 Chełmek.</w:t>
      </w:r>
    </w:p>
    <w:p w14:paraId="447A6801" w14:textId="77777777" w:rsidR="008A0966" w:rsidRPr="00F323D9" w:rsidRDefault="008A0966" w:rsidP="000E0691">
      <w:pPr>
        <w:pStyle w:val="Default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F323D9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3685"/>
        <w:gridCol w:w="567"/>
        <w:gridCol w:w="567"/>
        <w:gridCol w:w="2410"/>
      </w:tblGrid>
      <w:tr w:rsidR="00F323D9" w:rsidRPr="00F323D9" w14:paraId="11AB572A" w14:textId="77777777" w:rsidTr="00F323D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BB9E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Lp</w:t>
            </w:r>
            <w:r w:rsidR="00ED2BBA"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5A4B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Imię i nazwisko osoby wskazanej do realizacji zięć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6AA413" w14:textId="003357BA" w:rsidR="00DE3D7E" w:rsidRPr="00F323D9" w:rsidRDefault="00DE3D7E" w:rsidP="00664483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Wykształcenie/ Kwalifikacje/uprawnienia</w:t>
            </w:r>
            <w:r w:rsidR="00664483"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/zdolność zawodowa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228E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Podstawa do dysponowania osobą</w:t>
            </w:r>
          </w:p>
        </w:tc>
      </w:tr>
      <w:tr w:rsidR="00F323D9" w:rsidRPr="00F323D9" w14:paraId="0095D8F0" w14:textId="77777777" w:rsidTr="00F323D9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94DC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BB61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2AAA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9EF6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3017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AB57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3D9" w:rsidRPr="00F323D9" w14:paraId="39ACBBF2" w14:textId="77777777" w:rsidTr="00F323D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028BC" w14:textId="77777777" w:rsidR="00664483" w:rsidRPr="00F323D9" w:rsidRDefault="00664483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74177AF4" w14:textId="77777777" w:rsidR="00664483" w:rsidRPr="00F323D9" w:rsidRDefault="00664483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4D2FF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5588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wykształcenie wyższe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1488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5BE1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AA299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3D9" w:rsidRPr="00F323D9" w14:paraId="003871FC" w14:textId="77777777" w:rsidTr="00F323D9">
        <w:trPr>
          <w:trHeight w:val="15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1033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53D7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A1461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uprawnienia pedagogiczne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CACB2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A1263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451D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3D9" w:rsidRPr="00F323D9" w14:paraId="7E4F9FA8" w14:textId="77777777" w:rsidTr="00F323D9">
        <w:trPr>
          <w:trHeight w:val="89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7B2F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7B1E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AE2DB" w14:textId="154B8A53" w:rsidR="00664483" w:rsidRPr="00F323D9" w:rsidRDefault="00664483" w:rsidP="00664483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staż w prowadzeniu zajęć z programowania dla dzieci w wymiarze min 3 lat.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DB703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2C48F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6CF4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3D9" w:rsidRPr="00F323D9" w14:paraId="28AFF30D" w14:textId="77777777" w:rsidTr="00F323D9">
        <w:trPr>
          <w:trHeight w:val="103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EDEB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34B4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7C913" w14:textId="3C00083A" w:rsidR="00664483" w:rsidRPr="00F323D9" w:rsidRDefault="00664483" w:rsidP="004D44A6">
            <w:pPr>
              <w:pStyle w:val="Standard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Doświadczenie w prowadzeniu </w:t>
            </w:r>
            <w:r w:rsidR="004D44A6"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zajęć edukacyjnych z programowania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dla dzieci w wymiarze </w:t>
            </w:r>
            <w:r w:rsidR="00A76829" w:rsidRPr="00F323D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min </w:t>
            </w:r>
            <w:r w:rsidRPr="00F323D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50 h</w:t>
            </w:r>
            <w:r w:rsidR="004D44A6"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A76829"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dydaktycznych </w:t>
            </w:r>
            <w:r w:rsidR="004D44A6" w:rsidRPr="00F323D9"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>w okresie ostatnich trzech  lat przed dniem upływu terminu składania ofert, a jeżeli okres prowadzenia działalności jest krótszy - w tym okresie:</w:t>
            </w:r>
          </w:p>
          <w:p w14:paraId="7B29CEF7" w14:textId="77777777" w:rsidR="00664483" w:rsidRPr="00F323D9" w:rsidRDefault="00664483" w:rsidP="00BB2C1E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0DF5DD9C" w14:textId="77777777" w:rsidR="00664483" w:rsidRPr="00F323D9" w:rsidRDefault="00664483" w:rsidP="00BB2C1E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1. Nazwa i adres podmiotu, na rzecz którego realizowana była usługa:</w:t>
            </w:r>
          </w:p>
          <w:p w14:paraId="2C435129" w14:textId="77777777" w:rsidR="00664483" w:rsidRPr="00F323D9" w:rsidRDefault="00664483" w:rsidP="00BB2C1E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2D8D612C" w14:textId="77777777" w:rsidR="00664483" w:rsidRPr="00F323D9" w:rsidRDefault="00664483" w:rsidP="00BB2C1E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41E49A4D" w14:textId="77777777" w:rsidR="004D44A6" w:rsidRPr="00F323D9" w:rsidRDefault="00664483" w:rsidP="000E0691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062B2325" w14:textId="7A00549C" w:rsidR="00664483" w:rsidRPr="00F323D9" w:rsidRDefault="00664483" w:rsidP="004D44A6">
            <w:pPr>
              <w:suppressAutoHyphens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Termin realizacji: ……….</w:t>
            </w:r>
          </w:p>
          <w:p w14:paraId="1D000C94" w14:textId="10B8DFDC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2. Nazwa i adres podmiotu, na rzecz którego realizowana była usługa:</w:t>
            </w:r>
          </w:p>
          <w:p w14:paraId="25EF5DD6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6AEFACF0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07CA56FF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78782603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Termin realizacji: ……….</w:t>
            </w:r>
          </w:p>
          <w:p w14:paraId="79BAE04D" w14:textId="77777777" w:rsidR="004D44A6" w:rsidRPr="00F323D9" w:rsidRDefault="004D44A6" w:rsidP="000E0691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14:paraId="12CAB942" w14:textId="156DE1FB" w:rsidR="004D44A6" w:rsidRPr="00F323D9" w:rsidRDefault="004D44A6" w:rsidP="000E0691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3. ……………… </w:t>
            </w:r>
          </w:p>
          <w:p w14:paraId="6E219941" w14:textId="618C57D1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i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i/>
                <w:color w:val="000000" w:themeColor="text1"/>
                <w:sz w:val="20"/>
                <w:szCs w:val="20"/>
              </w:rPr>
              <w:t>[powielić tyle razy ile potrzeba]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157D7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38515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5662" w14:textId="77777777" w:rsidR="00664483" w:rsidRPr="00F323D9" w:rsidRDefault="00664483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3D9" w:rsidRPr="00F323D9" w14:paraId="2A6F3035" w14:textId="77777777" w:rsidTr="00F323D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CFA20" w14:textId="77777777" w:rsidR="00664483" w:rsidRPr="00F323D9" w:rsidRDefault="00664483" w:rsidP="00EB35EA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3A046E79" w14:textId="77777777" w:rsidR="00664483" w:rsidRPr="00F323D9" w:rsidRDefault="00664483" w:rsidP="00EB35EA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EF16C" w14:textId="77777777" w:rsidR="00664483" w:rsidRPr="00F323D9" w:rsidRDefault="00664483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916D" w14:textId="77777777" w:rsidR="00664483" w:rsidRPr="00F323D9" w:rsidRDefault="00664483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wykształcenie wyższe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F097" w14:textId="77777777" w:rsidR="00664483" w:rsidRPr="00F323D9" w:rsidRDefault="00664483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C393" w14:textId="77777777" w:rsidR="00664483" w:rsidRPr="00F323D9" w:rsidRDefault="00664483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C9579" w14:textId="77777777" w:rsidR="00664483" w:rsidRPr="00F323D9" w:rsidRDefault="00664483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3D9" w:rsidRPr="00F323D9" w14:paraId="34A5C127" w14:textId="77777777" w:rsidTr="00F323D9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919C1" w14:textId="77777777" w:rsidR="00664483" w:rsidRPr="00F323D9" w:rsidRDefault="00664483" w:rsidP="00EB35EA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DB2F1" w14:textId="77777777" w:rsidR="00664483" w:rsidRPr="00F323D9" w:rsidRDefault="00664483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9960" w14:textId="77777777" w:rsidR="00664483" w:rsidRPr="00F323D9" w:rsidRDefault="00664483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uprawnienia pedagogiczne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B8D6" w14:textId="77777777" w:rsidR="00664483" w:rsidRPr="00F323D9" w:rsidRDefault="00664483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D617" w14:textId="77777777" w:rsidR="00664483" w:rsidRPr="00F323D9" w:rsidRDefault="00664483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B13DC" w14:textId="77777777" w:rsidR="00664483" w:rsidRPr="00F323D9" w:rsidRDefault="00664483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3D9" w:rsidRPr="00F323D9" w14:paraId="3C24DC33" w14:textId="77777777" w:rsidTr="00F323D9">
        <w:trPr>
          <w:trHeight w:val="69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D407" w14:textId="77777777" w:rsidR="00664483" w:rsidRPr="00F323D9" w:rsidRDefault="00664483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E8BB" w14:textId="77777777" w:rsidR="00664483" w:rsidRPr="00F323D9" w:rsidRDefault="00664483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461F" w14:textId="77777777" w:rsidR="00664483" w:rsidRPr="00F323D9" w:rsidRDefault="00664483" w:rsidP="00A46FCD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staż w prowadzeniu zajęć z programowania dla dzieci w wymiarze min 3 lat. </w:t>
            </w:r>
          </w:p>
          <w:p w14:paraId="7134D439" w14:textId="77777777" w:rsidR="00664483" w:rsidRPr="00F323D9" w:rsidRDefault="00664483" w:rsidP="00A46FCD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E7B0E" w14:textId="77777777" w:rsidR="00664483" w:rsidRPr="00F323D9" w:rsidRDefault="00664483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394BD" w14:textId="77777777" w:rsidR="00664483" w:rsidRPr="00F323D9" w:rsidRDefault="00664483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E988" w14:textId="77777777" w:rsidR="00664483" w:rsidRPr="00F323D9" w:rsidRDefault="00664483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3D9" w:rsidRPr="00F323D9" w14:paraId="4F66B973" w14:textId="77777777" w:rsidTr="00F323D9">
        <w:trPr>
          <w:trHeight w:val="185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698A" w14:textId="77777777" w:rsidR="00664483" w:rsidRPr="00F323D9" w:rsidRDefault="00664483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CB3F" w14:textId="77777777" w:rsidR="00664483" w:rsidRPr="00F323D9" w:rsidRDefault="00664483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AE9F4" w14:textId="6BCCF710" w:rsidR="00664483" w:rsidRPr="00F323D9" w:rsidRDefault="00664483" w:rsidP="00A46FCD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Doświadczenie w prowadzeniu zajęć </w:t>
            </w:r>
            <w:r w:rsidR="004D44A6"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edukacyjnych z programowania 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dla dzieci w wymiarze </w:t>
            </w:r>
            <w:r w:rsidR="00A76829" w:rsidRPr="00F323D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min </w:t>
            </w:r>
            <w:r w:rsidRPr="00F323D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50 h</w:t>
            </w:r>
            <w:r w:rsidR="004D44A6" w:rsidRPr="00F323D9"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76829" w:rsidRPr="00F323D9"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 xml:space="preserve">dydaktycznych </w:t>
            </w:r>
            <w:r w:rsidR="004D44A6" w:rsidRPr="00F323D9"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>w okresie ostatnich trzech  lat przed dniem upływu terminu składania ofert, a jeżeli okres prowadzenia działalności jest krótszy - w tym okresie:</w:t>
            </w:r>
          </w:p>
          <w:p w14:paraId="3A1E2D14" w14:textId="77777777" w:rsidR="00664483" w:rsidRPr="00F323D9" w:rsidRDefault="00664483" w:rsidP="00A46FCD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4FC80E49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1. Nazwa i adres podmiotu, na rzecz którego realizowana była usługa:</w:t>
            </w:r>
          </w:p>
          <w:p w14:paraId="48D8D62B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419D0CAF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40FC5FFA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2CFAE1D3" w14:textId="77777777" w:rsidR="004D44A6" w:rsidRPr="00F323D9" w:rsidRDefault="004D44A6" w:rsidP="004D44A6">
            <w:pPr>
              <w:suppressAutoHyphens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lastRenderedPageBreak/>
              <w:t>Termin realizacji: ……….</w:t>
            </w:r>
          </w:p>
          <w:p w14:paraId="2FB613A0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2. Nazwa i adres podmiotu, na rzecz którego realizowana była usługa:</w:t>
            </w:r>
          </w:p>
          <w:p w14:paraId="771BAEE6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7C119C38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4AA31B7C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6E6249B9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Termin realizacji: ……….</w:t>
            </w:r>
          </w:p>
          <w:p w14:paraId="4BB32AB4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14:paraId="337A15D5" w14:textId="77777777" w:rsidR="004D44A6" w:rsidRPr="00F323D9" w:rsidRDefault="004D44A6" w:rsidP="004D44A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3. ……………… </w:t>
            </w:r>
          </w:p>
          <w:p w14:paraId="26DE3820" w14:textId="2F8E3D81" w:rsidR="00664483" w:rsidRPr="00F323D9" w:rsidRDefault="004D44A6" w:rsidP="00664483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i/>
                <w:color w:val="000000" w:themeColor="text1"/>
                <w:sz w:val="20"/>
                <w:szCs w:val="20"/>
              </w:rPr>
              <w:t>[powielić tyle razy ile potrzeba]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BDAEC" w14:textId="77777777" w:rsidR="00664483" w:rsidRPr="00F323D9" w:rsidRDefault="00664483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A6B85" w14:textId="77777777" w:rsidR="00664483" w:rsidRPr="00F323D9" w:rsidRDefault="00664483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BAB6" w14:textId="77777777" w:rsidR="00664483" w:rsidRPr="00F323D9" w:rsidRDefault="00664483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32E548BF" w14:textId="77777777" w:rsidR="003867DC" w:rsidRPr="00F323D9" w:rsidRDefault="003867DC" w:rsidP="000E0691">
      <w:pPr>
        <w:pStyle w:val="Default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</w:p>
    <w:p w14:paraId="2124844E" w14:textId="056CC713" w:rsidR="006D42CF" w:rsidRPr="00F323D9" w:rsidRDefault="00664483" w:rsidP="000E0691">
      <w:pPr>
        <w:pStyle w:val="Standard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323D9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*</w:t>
      </w:r>
      <w:r w:rsidR="006D42CF" w:rsidRPr="00F323D9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Część nr 2 </w:t>
      </w:r>
      <w:r w:rsidR="006D42CF" w:rsidRPr="00F323D9">
        <w:rPr>
          <w:rFonts w:ascii="Arial Narrow" w:hAnsi="Arial Narrow" w:cs="Arial"/>
          <w:color w:val="000000" w:themeColor="text1"/>
          <w:sz w:val="20"/>
          <w:szCs w:val="20"/>
        </w:rPr>
        <w:t xml:space="preserve">– przeprowadzenie zajęć pozalekcyjnych z </w:t>
      </w:r>
      <w:r w:rsidR="00F323D9" w:rsidRPr="00F323D9">
        <w:rPr>
          <w:rFonts w:ascii="Arial Narrow" w:hAnsi="Arial Narrow" w:cs="Arial"/>
          <w:color w:val="000000" w:themeColor="text1"/>
          <w:sz w:val="20"/>
          <w:szCs w:val="20"/>
        </w:rPr>
        <w:t>programowania</w:t>
      </w:r>
      <w:r w:rsidR="006D42CF" w:rsidRPr="00F323D9">
        <w:rPr>
          <w:rFonts w:ascii="Arial Narrow" w:hAnsi="Arial Narrow" w:cs="Arial"/>
          <w:color w:val="000000" w:themeColor="text1"/>
          <w:sz w:val="20"/>
          <w:szCs w:val="20"/>
        </w:rPr>
        <w:t xml:space="preserve"> w Samorządowym Zespole Szkół im. Kard. A.S. Sapiehy w Borbku, ul. </w:t>
      </w:r>
      <w:r w:rsidR="004C7A13" w:rsidRPr="00F323D9">
        <w:rPr>
          <w:rFonts w:ascii="Arial Narrow" w:hAnsi="Arial Narrow" w:cs="Arial"/>
          <w:color w:val="000000" w:themeColor="text1"/>
          <w:sz w:val="20"/>
          <w:szCs w:val="20"/>
        </w:rPr>
        <w:t>Nadwiślańska 9, 32-661 Bobrek.</w:t>
      </w:r>
    </w:p>
    <w:p w14:paraId="10F471AA" w14:textId="77777777" w:rsidR="004C7A13" w:rsidRPr="00F323D9" w:rsidRDefault="004C7A13" w:rsidP="000E0691">
      <w:pPr>
        <w:pStyle w:val="Standard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685"/>
        <w:gridCol w:w="567"/>
        <w:gridCol w:w="567"/>
        <w:gridCol w:w="2410"/>
      </w:tblGrid>
      <w:tr w:rsidR="00F323D9" w:rsidRPr="00F323D9" w14:paraId="113E2B4B" w14:textId="77777777" w:rsidTr="00301D4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4B9F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C377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Imię i nazwisko osoby wskazanej do realizacji zięć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5889F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Wykształcenie/ Kwalifikacje/uprawnienia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EDD1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Podstawa do dysponowania osobą</w:t>
            </w:r>
          </w:p>
        </w:tc>
      </w:tr>
      <w:tr w:rsidR="00F323D9" w:rsidRPr="00F323D9" w14:paraId="1072A3A2" w14:textId="77777777" w:rsidTr="00301D4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90D9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9BF1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2E7D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4541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B244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CADE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2656" w:rsidRPr="00F323D9" w14:paraId="531D0A38" w14:textId="77777777" w:rsidTr="00C74B3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C306E" w14:textId="77777777" w:rsidR="00422656" w:rsidRPr="00F323D9" w:rsidRDefault="00422656" w:rsidP="00EB35EA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1DDAB6BE" w14:textId="77777777" w:rsidR="00422656" w:rsidRPr="00F323D9" w:rsidRDefault="00422656" w:rsidP="00EB35EA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5523" w14:textId="77777777" w:rsidR="00422656" w:rsidRPr="00F323D9" w:rsidRDefault="00422656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0FCF" w14:textId="77777777" w:rsidR="00422656" w:rsidRPr="00F323D9" w:rsidRDefault="00422656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wykształcenie wyższe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47D9" w14:textId="77777777" w:rsidR="00422656" w:rsidRPr="00F323D9" w:rsidRDefault="00422656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2CE5" w14:textId="77777777" w:rsidR="00422656" w:rsidRPr="00F323D9" w:rsidRDefault="00422656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31798" w14:textId="77777777" w:rsidR="00422656" w:rsidRPr="00F323D9" w:rsidRDefault="00422656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2656" w:rsidRPr="00F323D9" w14:paraId="762F05F8" w14:textId="77777777" w:rsidTr="00536CD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DE4AE" w14:textId="77777777" w:rsidR="00422656" w:rsidRPr="00F323D9" w:rsidRDefault="00422656" w:rsidP="00EB35EA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AB4FD" w14:textId="77777777" w:rsidR="00422656" w:rsidRPr="00F323D9" w:rsidRDefault="00422656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1636" w14:textId="77777777" w:rsidR="00422656" w:rsidRPr="00F323D9" w:rsidRDefault="00422656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uprawnienia pedagogiczne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20AE" w14:textId="77777777" w:rsidR="00422656" w:rsidRPr="00F323D9" w:rsidRDefault="00422656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B836" w14:textId="77777777" w:rsidR="00422656" w:rsidRPr="00F323D9" w:rsidRDefault="00422656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0B2FB" w14:textId="77777777" w:rsidR="00422656" w:rsidRPr="00F323D9" w:rsidRDefault="00422656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2656" w:rsidRPr="00F323D9" w14:paraId="7F4A2690" w14:textId="77777777" w:rsidTr="00536CDA">
        <w:trPr>
          <w:trHeight w:val="1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038B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9622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D5763" w14:textId="77777777" w:rsidR="00422656" w:rsidRPr="00F323D9" w:rsidRDefault="00422656" w:rsidP="00A46FCD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staż w prowadzeniu zajęć z programowania dla dzieci w wymiarze min 3 lat.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E6447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9E689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0170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2656" w:rsidRPr="00F323D9" w14:paraId="7D93C29B" w14:textId="77777777" w:rsidTr="00C74B37">
        <w:trPr>
          <w:trHeight w:val="1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B9EB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5186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9F383" w14:textId="77777777" w:rsidR="00422656" w:rsidRPr="00F323D9" w:rsidRDefault="00422656" w:rsidP="00422656">
            <w:pPr>
              <w:pStyle w:val="Standard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Doświadczenie w prowadzeniu zajęć edukacyjnych z programowania dla dzieci w wymiarze </w:t>
            </w:r>
            <w:r w:rsidRPr="00F323D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min 50 h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dydaktycznych </w:t>
            </w:r>
            <w:r w:rsidRPr="00F323D9"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>w okresie ostatnich trzech  lat przed dniem upływu terminu składania ofert, a jeżeli okres prowadzenia działalności jest krótszy - w tym okresie:</w:t>
            </w:r>
          </w:p>
          <w:p w14:paraId="036FB146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6EF0853F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1. Nazwa i adres podmiotu, na rzecz którego realizowana była usługa:</w:t>
            </w:r>
          </w:p>
          <w:p w14:paraId="1C34B248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2CA83951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4CABA501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6FE5E343" w14:textId="77777777" w:rsidR="00422656" w:rsidRPr="00F323D9" w:rsidRDefault="00422656" w:rsidP="00422656">
            <w:pPr>
              <w:suppressAutoHyphens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Termin realizacji: ……….</w:t>
            </w:r>
          </w:p>
          <w:p w14:paraId="614C819E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2. Nazwa i adres podmiotu, na rzecz którego realizowana była usługa:</w:t>
            </w:r>
          </w:p>
          <w:p w14:paraId="4F15630A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02854BE8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4EBDAB84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5D69D58C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Termin realizacji: ……….</w:t>
            </w:r>
          </w:p>
          <w:p w14:paraId="40325099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14:paraId="654AD745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3. ……………… </w:t>
            </w:r>
          </w:p>
          <w:p w14:paraId="496463E9" w14:textId="03315C2B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i/>
                <w:color w:val="000000" w:themeColor="text1"/>
                <w:sz w:val="20"/>
                <w:szCs w:val="20"/>
              </w:rPr>
              <w:t>[powielić tyle razy ile potrzeba]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9C081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AED0E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03E8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2656" w:rsidRPr="00F323D9" w14:paraId="2A41CD27" w14:textId="77777777" w:rsidTr="003E7C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64C56" w14:textId="77777777" w:rsidR="00422656" w:rsidRPr="00F323D9" w:rsidRDefault="00422656" w:rsidP="00A46FCD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1E9B59FC" w14:textId="77777777" w:rsidR="00422656" w:rsidRPr="00F323D9" w:rsidRDefault="00422656" w:rsidP="00A46FCD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7CAC0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F60E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wykształcenie wyższe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2371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9446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9FC54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2656" w:rsidRPr="00F323D9" w14:paraId="36266851" w14:textId="77777777" w:rsidTr="00B23BF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81235" w14:textId="77777777" w:rsidR="00422656" w:rsidRPr="00F323D9" w:rsidRDefault="00422656" w:rsidP="00A46FCD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F4834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E1A2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uprawnienia pedagogiczne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EF87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C231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4BBD4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2656" w:rsidRPr="00F323D9" w14:paraId="4BB2FAE5" w14:textId="77777777" w:rsidTr="003E7C87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BD05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619A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234B" w14:textId="77777777" w:rsidR="00422656" w:rsidRPr="00F323D9" w:rsidRDefault="00422656" w:rsidP="00A46FCD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staż w prowadzeniu zajęć z programowania dla dzieci w wymiarze min 3 lat.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BFA1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2CA0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C540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2656" w:rsidRPr="00F323D9" w14:paraId="16BBD961" w14:textId="77777777" w:rsidTr="003E7C87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5918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C322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2E819" w14:textId="77777777" w:rsidR="00422656" w:rsidRPr="00F323D9" w:rsidRDefault="00422656" w:rsidP="00422656">
            <w:pPr>
              <w:pStyle w:val="Standard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Doświadczenie w prowadzeniu zajęć edukacyjnych z programowania dla dzieci w wymiarze </w:t>
            </w:r>
            <w:r w:rsidRPr="00F323D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min 50 h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dydaktycznych </w:t>
            </w:r>
            <w:r w:rsidRPr="00F323D9"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>w okresie ostatnich trzech  lat przed dniem upływu terminu składania ofert, a jeżeli okres prowadzenia działalności jest krótszy - w tym okresie:</w:t>
            </w:r>
          </w:p>
          <w:p w14:paraId="628EE737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1F49048C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lastRenderedPageBreak/>
              <w:t>1. Nazwa i adres podmiotu, na rzecz którego realizowana była usługa:</w:t>
            </w:r>
          </w:p>
          <w:p w14:paraId="4F4020FC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6A3E513D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73BF8E5D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16C573A2" w14:textId="77777777" w:rsidR="00422656" w:rsidRPr="00F323D9" w:rsidRDefault="00422656" w:rsidP="00422656">
            <w:pPr>
              <w:suppressAutoHyphens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Termin realizacji: ……….</w:t>
            </w:r>
          </w:p>
          <w:p w14:paraId="2FF1CC6B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2. Nazwa i adres podmiotu, na rzecz którego realizowana była usługa:</w:t>
            </w:r>
          </w:p>
          <w:p w14:paraId="6A3BF20C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18C193A6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554A0040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12F872E4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Termin realizacji: ……….</w:t>
            </w:r>
          </w:p>
          <w:p w14:paraId="605C4DEC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14:paraId="5026404F" w14:textId="77777777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3. ……………… </w:t>
            </w:r>
          </w:p>
          <w:p w14:paraId="007EF241" w14:textId="667DEDEA" w:rsidR="00422656" w:rsidRPr="00F323D9" w:rsidRDefault="00422656" w:rsidP="00422656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i/>
                <w:color w:val="000000" w:themeColor="text1"/>
                <w:sz w:val="20"/>
                <w:szCs w:val="20"/>
              </w:rPr>
              <w:t>[powielić tyle razy ile potrzeba]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067AE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63D4D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9612" w14:textId="77777777" w:rsidR="00422656" w:rsidRPr="00F323D9" w:rsidRDefault="00422656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2C500A72" w14:textId="77777777" w:rsidR="004C7A13" w:rsidRPr="00F323D9" w:rsidRDefault="004C7A13" w:rsidP="000E0691">
      <w:pPr>
        <w:pStyle w:val="Default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</w:p>
    <w:p w14:paraId="15AD766F" w14:textId="77777777" w:rsidR="00C718FF" w:rsidRPr="00F323D9" w:rsidRDefault="00C718FF" w:rsidP="000E0691">
      <w:pPr>
        <w:pStyle w:val="Default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3AA52A96" w14:textId="0E5BDBB1" w:rsidR="0058122B" w:rsidRPr="00F323D9" w:rsidRDefault="00664483" w:rsidP="000E0691">
      <w:pPr>
        <w:pStyle w:val="Standard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323D9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*</w:t>
      </w:r>
      <w:r w:rsidR="0058122B" w:rsidRPr="00F323D9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Część nr 3 </w:t>
      </w:r>
      <w:r w:rsidR="0058122B" w:rsidRPr="00F323D9">
        <w:rPr>
          <w:rFonts w:ascii="Arial Narrow" w:hAnsi="Arial Narrow" w:cs="Arial"/>
          <w:color w:val="000000" w:themeColor="text1"/>
          <w:sz w:val="20"/>
          <w:szCs w:val="20"/>
        </w:rPr>
        <w:t xml:space="preserve">– przeprowadzenie zajęć pozalekcyjnych z </w:t>
      </w:r>
      <w:r w:rsidR="00F323D9" w:rsidRPr="00F323D9">
        <w:rPr>
          <w:rFonts w:ascii="Arial Narrow" w:hAnsi="Arial Narrow" w:cs="Arial"/>
          <w:color w:val="000000" w:themeColor="text1"/>
          <w:sz w:val="20"/>
          <w:szCs w:val="20"/>
        </w:rPr>
        <w:t>programowania</w:t>
      </w:r>
      <w:r w:rsidR="0058122B" w:rsidRPr="00F323D9">
        <w:rPr>
          <w:rFonts w:ascii="Arial Narrow" w:hAnsi="Arial Narrow" w:cs="Arial"/>
          <w:color w:val="000000" w:themeColor="text1"/>
          <w:sz w:val="20"/>
          <w:szCs w:val="20"/>
        </w:rPr>
        <w:t xml:space="preserve"> w Samorządowym Zespole Szkolno – Przedszkolny nr 2 w Chełmku, ul. Marszałka</w:t>
      </w:r>
      <w:r w:rsidR="004C7A13" w:rsidRPr="00F323D9">
        <w:rPr>
          <w:rFonts w:ascii="Arial Narrow" w:hAnsi="Arial Narrow" w:cs="Arial"/>
          <w:color w:val="000000" w:themeColor="text1"/>
          <w:sz w:val="20"/>
          <w:szCs w:val="20"/>
        </w:rPr>
        <w:t xml:space="preserve"> Piłsudskiego 1,</w:t>
      </w:r>
      <w:r w:rsidR="00CD6F39" w:rsidRPr="00F323D9">
        <w:rPr>
          <w:rFonts w:ascii="Arial Narrow" w:hAnsi="Arial Narrow" w:cs="Arial"/>
          <w:color w:val="000000" w:themeColor="text1"/>
          <w:sz w:val="20"/>
          <w:szCs w:val="20"/>
        </w:rPr>
        <w:t xml:space="preserve"> oraz przy ul. Brzozowej 7, </w:t>
      </w:r>
      <w:r w:rsidR="004C7A13" w:rsidRPr="00F323D9">
        <w:rPr>
          <w:rFonts w:ascii="Arial Narrow" w:hAnsi="Arial Narrow" w:cs="Arial"/>
          <w:color w:val="000000" w:themeColor="text1"/>
          <w:sz w:val="20"/>
          <w:szCs w:val="20"/>
        </w:rPr>
        <w:t xml:space="preserve"> 32-660 Chełmek.</w:t>
      </w:r>
    </w:p>
    <w:p w14:paraId="6D5F810D" w14:textId="77777777" w:rsidR="004C7A13" w:rsidRPr="00F323D9" w:rsidRDefault="004C7A13" w:rsidP="000E0691">
      <w:pPr>
        <w:pStyle w:val="Standard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685"/>
        <w:gridCol w:w="567"/>
        <w:gridCol w:w="567"/>
        <w:gridCol w:w="2410"/>
      </w:tblGrid>
      <w:tr w:rsidR="00F323D9" w:rsidRPr="00F323D9" w14:paraId="492CF4AC" w14:textId="77777777" w:rsidTr="00301D4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B149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DDD0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Imię i nazwisko osoby wskazanej do realizacji zięć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9596A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Wykształcenie/ Kwalifikacje/uprawnienia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2414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Podstawa do dysponowania osobą</w:t>
            </w:r>
          </w:p>
        </w:tc>
      </w:tr>
      <w:tr w:rsidR="00F323D9" w:rsidRPr="00F323D9" w14:paraId="357A2EDB" w14:textId="77777777" w:rsidTr="00301D4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496B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6D07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999B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B702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B08D" w14:textId="77777777" w:rsidR="00DE3D7E" w:rsidRPr="00F323D9" w:rsidRDefault="00DE3D7E" w:rsidP="000E0691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EF7C" w14:textId="77777777" w:rsidR="00DE3D7E" w:rsidRPr="00F323D9" w:rsidRDefault="00DE3D7E" w:rsidP="000E0691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D7F65" w:rsidRPr="00F323D9" w14:paraId="7044BB89" w14:textId="77777777" w:rsidTr="00AE1A9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453FD" w14:textId="77777777" w:rsidR="004D7F65" w:rsidRPr="00F323D9" w:rsidRDefault="004D7F65" w:rsidP="00EB35EA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42F6CEE0" w14:textId="77777777" w:rsidR="004D7F65" w:rsidRPr="00F323D9" w:rsidRDefault="004D7F65" w:rsidP="00EB35EA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B4989" w14:textId="77777777" w:rsidR="004D7F65" w:rsidRPr="00F323D9" w:rsidRDefault="004D7F65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BE4C" w14:textId="77777777" w:rsidR="004D7F65" w:rsidRPr="00F323D9" w:rsidRDefault="004D7F65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wykształcenie wyższe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45EC" w14:textId="77777777" w:rsidR="004D7F65" w:rsidRPr="00F323D9" w:rsidRDefault="004D7F65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402F" w14:textId="77777777" w:rsidR="004D7F65" w:rsidRPr="00F323D9" w:rsidRDefault="004D7F65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F0F8F" w14:textId="77777777" w:rsidR="004D7F65" w:rsidRPr="00F323D9" w:rsidRDefault="004D7F65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D7F65" w:rsidRPr="00F323D9" w14:paraId="72D49734" w14:textId="77777777" w:rsidTr="00AF5CB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B67C4" w14:textId="77777777" w:rsidR="004D7F65" w:rsidRPr="00F323D9" w:rsidRDefault="004D7F65" w:rsidP="00EB35EA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87A62" w14:textId="77777777" w:rsidR="004D7F65" w:rsidRPr="00F323D9" w:rsidRDefault="004D7F65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D393" w14:textId="77777777" w:rsidR="004D7F65" w:rsidRPr="00F323D9" w:rsidRDefault="004D7F65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uprawnienia pedagogiczne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7D4D" w14:textId="77777777" w:rsidR="004D7F65" w:rsidRPr="00F323D9" w:rsidRDefault="004D7F65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D713" w14:textId="77777777" w:rsidR="004D7F65" w:rsidRPr="00F323D9" w:rsidRDefault="004D7F65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EE784" w14:textId="77777777" w:rsidR="004D7F65" w:rsidRPr="00F323D9" w:rsidRDefault="004D7F65" w:rsidP="00EB35EA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D7F65" w:rsidRPr="00F323D9" w14:paraId="3D84D00A" w14:textId="77777777" w:rsidTr="00AF5CB6">
        <w:trPr>
          <w:trHeight w:val="2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A771" w14:textId="77777777" w:rsidR="004D7F65" w:rsidRPr="00F323D9" w:rsidRDefault="004D7F65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7623" w14:textId="77777777" w:rsidR="004D7F65" w:rsidRPr="00F323D9" w:rsidRDefault="004D7F65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5FF9E" w14:textId="77777777" w:rsidR="004D7F65" w:rsidRPr="00F323D9" w:rsidRDefault="004D7F65" w:rsidP="00A46FCD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staż w prowadzeniu zajęć z programowania dla dzieci w wymiarze min 3 lat.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C479B" w14:textId="77777777" w:rsidR="004D7F65" w:rsidRPr="00F323D9" w:rsidRDefault="004D7F65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40536" w14:textId="77777777" w:rsidR="004D7F65" w:rsidRPr="00F323D9" w:rsidRDefault="004D7F65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C4DA" w14:textId="77777777" w:rsidR="004D7F65" w:rsidRPr="00F323D9" w:rsidRDefault="004D7F65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D7F65" w:rsidRPr="00F323D9" w14:paraId="1981F8FE" w14:textId="77777777" w:rsidTr="00AE1A94">
        <w:trPr>
          <w:trHeight w:val="2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1040" w14:textId="77777777" w:rsidR="004D7F65" w:rsidRPr="00F323D9" w:rsidRDefault="004D7F65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4D3B" w14:textId="77777777" w:rsidR="004D7F65" w:rsidRPr="00F323D9" w:rsidRDefault="004D7F65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3AFE9" w14:textId="77777777" w:rsidR="004D7F65" w:rsidRPr="00F323D9" w:rsidRDefault="004D7F65" w:rsidP="004D7F65">
            <w:pPr>
              <w:pStyle w:val="Standard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Doświadczenie w prowadzeniu zajęć edukacyjnych z programowania dla dzieci w wymiarze </w:t>
            </w:r>
            <w:r w:rsidRPr="00F323D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min 50 h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dydaktycznych </w:t>
            </w:r>
            <w:r w:rsidRPr="00F323D9"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>w okresie ostatnich trzech  lat przed dniem upływu terminu składania ofert, a jeżeli okres prowadzenia działalności jest krótszy - w tym okresie:</w:t>
            </w:r>
          </w:p>
          <w:p w14:paraId="11906220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6B112F5A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1. Nazwa i adres podmiotu, na rzecz którego realizowana była usługa:</w:t>
            </w:r>
          </w:p>
          <w:p w14:paraId="0D5285B6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31E04DE4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0518F534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29838969" w14:textId="77777777" w:rsidR="004D7F65" w:rsidRPr="00F323D9" w:rsidRDefault="004D7F65" w:rsidP="004D7F65">
            <w:pPr>
              <w:suppressAutoHyphens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Termin realizacji: ……….</w:t>
            </w:r>
          </w:p>
          <w:p w14:paraId="363B397E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2. Nazwa i adres podmiotu, na rzecz którego realizowana była usługa:</w:t>
            </w:r>
          </w:p>
          <w:p w14:paraId="19196108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7DAC239A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4FDED7E3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330CEC91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Termin realizacji: ……….</w:t>
            </w:r>
          </w:p>
          <w:p w14:paraId="11DC4CFF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14:paraId="4B828FB4" w14:textId="7777777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3. ……………… </w:t>
            </w:r>
          </w:p>
          <w:p w14:paraId="0E529A77" w14:textId="6ACFC7A7" w:rsidR="004D7F65" w:rsidRPr="00F323D9" w:rsidRDefault="004D7F65" w:rsidP="004D7F65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i/>
                <w:color w:val="000000" w:themeColor="text1"/>
                <w:sz w:val="20"/>
                <w:szCs w:val="20"/>
              </w:rPr>
              <w:t>[powielić tyle razy ile potrzeba]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C8C64" w14:textId="77777777" w:rsidR="004D7F65" w:rsidRPr="00F323D9" w:rsidRDefault="004D7F65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2A4E8" w14:textId="77777777" w:rsidR="004D7F65" w:rsidRPr="00F323D9" w:rsidRDefault="004D7F65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2430" w14:textId="77777777" w:rsidR="004D7F65" w:rsidRPr="00F323D9" w:rsidRDefault="004D7F65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54859" w:rsidRPr="00F323D9" w14:paraId="3D2B4F18" w14:textId="77777777" w:rsidTr="00262B7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DD83D" w14:textId="77777777" w:rsidR="00054859" w:rsidRPr="00F323D9" w:rsidRDefault="00054859" w:rsidP="00A46FCD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18CD7660" w14:textId="77777777" w:rsidR="00054859" w:rsidRPr="00F323D9" w:rsidRDefault="00054859" w:rsidP="00A46FCD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30F07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4454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wykształcenie wyższe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1A9E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D98A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98189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054859" w:rsidRPr="00F323D9" w14:paraId="02470F4A" w14:textId="77777777" w:rsidTr="009141B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61BE4" w14:textId="77777777" w:rsidR="00054859" w:rsidRPr="00F323D9" w:rsidRDefault="00054859" w:rsidP="00A46FCD">
            <w:pPr>
              <w:suppressAutoHyphens w:val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8E14E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4142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uprawnienia pedagogiczne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453C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FAD8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C0775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54859" w:rsidRPr="00F323D9" w14:paraId="008C39A6" w14:textId="77777777" w:rsidTr="00262B7B">
        <w:trPr>
          <w:trHeight w:val="1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400D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3F70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A140" w14:textId="77777777" w:rsidR="00054859" w:rsidRPr="00F323D9" w:rsidRDefault="00054859" w:rsidP="00A46FCD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staż w prowadzeniu zajęć z programowania dla dzieci w wymiarze min 3 lat.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DF0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FA4A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A427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54859" w:rsidRPr="00F323D9" w14:paraId="2572CD54" w14:textId="77777777" w:rsidTr="00262B7B">
        <w:trPr>
          <w:trHeight w:val="1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F6C1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02AF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29202" w14:textId="77777777" w:rsidR="00054859" w:rsidRPr="00F323D9" w:rsidRDefault="00054859" w:rsidP="00054859">
            <w:pPr>
              <w:pStyle w:val="Standard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Doświadczenie w prowadzeniu zajęć edukacyjnych z programowania dla dzieci w 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 xml:space="preserve">wymiarze </w:t>
            </w:r>
            <w:r w:rsidRPr="00F323D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min 50 h</w:t>
            </w:r>
            <w:r w:rsidRPr="00F323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dydaktycznych </w:t>
            </w:r>
            <w:r w:rsidRPr="00F323D9"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>w okresie ostatnich trzech  lat przed dniem upływu terminu składania ofert, a jeżeli okres prowadzenia działalności jest krótszy - w tym okresie:</w:t>
            </w:r>
          </w:p>
          <w:p w14:paraId="05A83118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20701B72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1. Nazwa i adres podmiotu, na rzecz którego realizowana była usługa:</w:t>
            </w:r>
          </w:p>
          <w:p w14:paraId="07D9A0F6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4300A7DA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0B342FAA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6C153B96" w14:textId="77777777" w:rsidR="00054859" w:rsidRPr="00F323D9" w:rsidRDefault="00054859" w:rsidP="00054859">
            <w:pPr>
              <w:suppressAutoHyphens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Termin realizacji: ……….</w:t>
            </w:r>
          </w:p>
          <w:p w14:paraId="059BD77E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2. Nazwa i adres podmiotu, na rzecz którego realizowana była usługa:</w:t>
            </w:r>
          </w:p>
          <w:p w14:paraId="46A6A2C3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01BEF034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14:paraId="1511BACF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Ilość godzin:………….</w:t>
            </w:r>
          </w:p>
          <w:p w14:paraId="6438485A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Termin realizacji: ……….</w:t>
            </w:r>
          </w:p>
          <w:p w14:paraId="5E3C9B88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14:paraId="56278D64" w14:textId="77777777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3. ……………… </w:t>
            </w:r>
          </w:p>
          <w:p w14:paraId="7A7FD2BB" w14:textId="46681F20" w:rsidR="00054859" w:rsidRPr="00F323D9" w:rsidRDefault="00054859" w:rsidP="00054859">
            <w:pPr>
              <w:suppressAutoHyphens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323D9">
              <w:rPr>
                <w:rFonts w:ascii="Arial Narrow" w:hAnsi="Arial Narrow" w:cs="Arial"/>
                <w:bCs/>
                <w:i/>
                <w:color w:val="000000" w:themeColor="text1"/>
                <w:sz w:val="20"/>
                <w:szCs w:val="20"/>
              </w:rPr>
              <w:t>[powielić tyle razy ile potrzeba]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44400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1756A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2CF0" w14:textId="77777777" w:rsidR="00054859" w:rsidRPr="00F323D9" w:rsidRDefault="00054859" w:rsidP="00A46FCD">
            <w:pPr>
              <w:suppressAutoHyphens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1E8C58BE" w14:textId="77777777" w:rsidR="004C7A13" w:rsidRPr="00F323D9" w:rsidRDefault="004C7A13" w:rsidP="000E0691">
      <w:pPr>
        <w:pStyle w:val="Default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</w:p>
    <w:p w14:paraId="631E6FCC" w14:textId="77777777" w:rsidR="00DE3D7E" w:rsidRPr="00F323D9" w:rsidRDefault="00DE3D7E" w:rsidP="000E0691">
      <w:pPr>
        <w:pStyle w:val="Default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</w:p>
    <w:p w14:paraId="21B3CE16" w14:textId="77777777" w:rsidR="00EA0BF2" w:rsidRPr="00F323D9" w:rsidRDefault="00EA0BF2" w:rsidP="00EA0BF2">
      <w:pPr>
        <w:spacing w:line="288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323D9">
        <w:rPr>
          <w:rFonts w:ascii="Arial Narrow" w:hAnsi="Arial Narrow" w:cs="Arial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82775A" w14:textId="77777777" w:rsidR="00664483" w:rsidRPr="00F323D9" w:rsidRDefault="00664483" w:rsidP="00664483">
      <w:pPr>
        <w:autoSpaceDE w:val="0"/>
        <w:autoSpaceDN w:val="0"/>
        <w:adjustRightInd w:val="0"/>
        <w:spacing w:before="480" w:after="120"/>
        <w:rPr>
          <w:rFonts w:ascii="Arial Narrow" w:hAnsi="Arial Narrow" w:cs="Arial"/>
          <w:i/>
          <w:color w:val="000000" w:themeColor="text1"/>
          <w:sz w:val="20"/>
          <w:szCs w:val="20"/>
          <w:u w:val="single"/>
        </w:rPr>
      </w:pPr>
      <w:r w:rsidRPr="00F323D9">
        <w:rPr>
          <w:rFonts w:ascii="Arial Narrow" w:hAnsi="Arial Narrow" w:cs="Arial"/>
          <w:i/>
          <w:color w:val="000000" w:themeColor="text1"/>
          <w:sz w:val="20"/>
          <w:szCs w:val="20"/>
          <w:u w:val="single"/>
        </w:rPr>
        <w:t>* wypełnić tą część, do której składana jest oferta, pozostałe wykreślić lub pozostawić niewypełnione.</w:t>
      </w:r>
    </w:p>
    <w:p w14:paraId="6B7F2FB8" w14:textId="77777777" w:rsidR="00664483" w:rsidRPr="00F323D9" w:rsidRDefault="00664483" w:rsidP="00664483">
      <w:pPr>
        <w:suppressAutoHyphens w:val="0"/>
        <w:spacing w:before="600"/>
        <w:rPr>
          <w:rFonts w:ascii="Arial Narrow" w:eastAsia="Calibri" w:hAnsi="Arial Narrow" w:cs="Arial"/>
          <w:color w:val="000000" w:themeColor="text1"/>
          <w:sz w:val="20"/>
          <w:szCs w:val="20"/>
          <w:lang w:eastAsia="en-US"/>
        </w:rPr>
      </w:pPr>
    </w:p>
    <w:p w14:paraId="39CB6E95" w14:textId="77777777" w:rsidR="003A6F8D" w:rsidRPr="00F323D9" w:rsidRDefault="003A6F8D" w:rsidP="00C5786F">
      <w:pPr>
        <w:suppressAutoHyphens w:val="0"/>
        <w:rPr>
          <w:rFonts w:ascii="Arial Narrow" w:eastAsia="Calibri" w:hAnsi="Arial Narrow" w:cs="Arial"/>
          <w:color w:val="000000" w:themeColor="text1"/>
          <w:sz w:val="20"/>
          <w:szCs w:val="20"/>
          <w:lang w:eastAsia="en-US"/>
        </w:rPr>
      </w:pPr>
      <w:r w:rsidRPr="00F323D9">
        <w:rPr>
          <w:rFonts w:ascii="Arial Narrow" w:eastAsia="Calibri" w:hAnsi="Arial Narrow" w:cs="Arial"/>
          <w:color w:val="000000" w:themeColor="text1"/>
          <w:sz w:val="20"/>
          <w:szCs w:val="20"/>
          <w:lang w:eastAsia="en-US"/>
        </w:rPr>
        <w:t>……………………………….</w:t>
      </w:r>
    </w:p>
    <w:p w14:paraId="4C5E174E" w14:textId="77777777" w:rsidR="003A6F8D" w:rsidRPr="00F323D9" w:rsidRDefault="003A6F8D" w:rsidP="00C5786F">
      <w:pPr>
        <w:tabs>
          <w:tab w:val="left" w:pos="852"/>
        </w:tabs>
        <w:suppressAutoHyphens w:val="0"/>
        <w:autoSpaceDE w:val="0"/>
        <w:jc w:val="center"/>
        <w:rPr>
          <w:rFonts w:ascii="Arial Narrow" w:eastAsia="Calibri" w:hAnsi="Arial Narrow" w:cs="Arial"/>
          <w:i/>
          <w:color w:val="000000" w:themeColor="text1"/>
          <w:sz w:val="20"/>
          <w:szCs w:val="20"/>
          <w:lang w:eastAsia="en-US"/>
        </w:rPr>
      </w:pPr>
      <w:r w:rsidRPr="00F323D9">
        <w:rPr>
          <w:rFonts w:ascii="Arial Narrow" w:eastAsia="Calibri" w:hAnsi="Arial Narrow" w:cs="Arial"/>
          <w:color w:val="000000" w:themeColor="text1"/>
          <w:sz w:val="20"/>
          <w:szCs w:val="20"/>
          <w:lang w:eastAsia="en-US"/>
        </w:rPr>
        <w:t xml:space="preserve">Miejscowość i data </w:t>
      </w:r>
      <w:r w:rsidRPr="00F323D9">
        <w:rPr>
          <w:rFonts w:ascii="Arial Narrow" w:eastAsia="Calibri" w:hAnsi="Arial Narrow" w:cs="Arial"/>
          <w:color w:val="000000" w:themeColor="text1"/>
          <w:sz w:val="20"/>
          <w:szCs w:val="20"/>
          <w:lang w:eastAsia="en-US"/>
        </w:rPr>
        <w:tab/>
      </w:r>
      <w:r w:rsidRPr="00F323D9">
        <w:rPr>
          <w:rFonts w:ascii="Arial Narrow" w:eastAsia="Calibri" w:hAnsi="Arial Narrow" w:cs="Arial"/>
          <w:color w:val="000000" w:themeColor="text1"/>
          <w:sz w:val="20"/>
          <w:szCs w:val="20"/>
          <w:lang w:eastAsia="en-US"/>
        </w:rPr>
        <w:tab/>
      </w:r>
      <w:r w:rsidRPr="00F323D9">
        <w:rPr>
          <w:rFonts w:ascii="Arial Narrow" w:eastAsia="Calibri" w:hAnsi="Arial Narrow" w:cs="Arial"/>
          <w:color w:val="000000" w:themeColor="text1"/>
          <w:sz w:val="20"/>
          <w:szCs w:val="20"/>
          <w:lang w:eastAsia="en-US"/>
        </w:rPr>
        <w:tab/>
      </w:r>
      <w:r w:rsidRPr="00F323D9">
        <w:rPr>
          <w:rFonts w:ascii="Arial Narrow" w:eastAsia="Calibri" w:hAnsi="Arial Narrow" w:cs="Arial"/>
          <w:color w:val="000000" w:themeColor="text1"/>
          <w:sz w:val="20"/>
          <w:szCs w:val="20"/>
          <w:lang w:eastAsia="en-US"/>
        </w:rPr>
        <w:tab/>
      </w:r>
      <w:r w:rsidRPr="00F323D9">
        <w:rPr>
          <w:rFonts w:ascii="Arial Narrow" w:eastAsia="Calibri" w:hAnsi="Arial Narrow" w:cs="Arial"/>
          <w:color w:val="000000" w:themeColor="text1"/>
          <w:sz w:val="20"/>
          <w:szCs w:val="20"/>
          <w:lang w:eastAsia="en-US"/>
        </w:rPr>
        <w:tab/>
      </w:r>
      <w:r w:rsidRPr="00F323D9">
        <w:rPr>
          <w:rFonts w:ascii="Arial Narrow" w:eastAsia="Calibri" w:hAnsi="Arial Narrow" w:cs="Arial"/>
          <w:color w:val="000000" w:themeColor="text1"/>
          <w:sz w:val="20"/>
          <w:szCs w:val="20"/>
          <w:lang w:eastAsia="en-US"/>
        </w:rPr>
        <w:tab/>
      </w:r>
      <w:r w:rsidRPr="00F323D9">
        <w:rPr>
          <w:rFonts w:ascii="Arial Narrow" w:eastAsia="Calibri" w:hAnsi="Arial Narrow" w:cs="Arial"/>
          <w:color w:val="000000" w:themeColor="text1"/>
          <w:sz w:val="20"/>
          <w:szCs w:val="20"/>
          <w:lang w:eastAsia="en-US"/>
        </w:rPr>
        <w:tab/>
        <w:t xml:space="preserve">                      Podpis</w:t>
      </w:r>
    </w:p>
    <w:sectPr w:rsidR="003A6F8D" w:rsidRPr="00F323D9" w:rsidSect="00056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A50B2" w14:textId="77777777" w:rsidR="00877DFA" w:rsidRDefault="00877DFA" w:rsidP="00F10B84">
      <w:r>
        <w:separator/>
      </w:r>
    </w:p>
  </w:endnote>
  <w:endnote w:type="continuationSeparator" w:id="0">
    <w:p w14:paraId="757D41E8" w14:textId="77777777" w:rsidR="00877DFA" w:rsidRDefault="00877DFA" w:rsidP="00F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Sans Serif">
    <w:charset w:val="00"/>
    <w:family w:val="swiss"/>
    <w:pitch w:val="variable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2539C" w14:textId="77777777" w:rsidR="003309AE" w:rsidRPr="00EF6FDF" w:rsidRDefault="00906D12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="003309AE"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14:paraId="32CE627C" w14:textId="77777777" w:rsidR="003309AE" w:rsidRPr="00EF6FDF" w:rsidRDefault="003309AE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D3450" w14:textId="6A188EC6" w:rsidR="003309AE" w:rsidRDefault="00906D12">
    <w:pPr>
      <w:pStyle w:val="Stopka"/>
      <w:jc w:val="right"/>
    </w:pPr>
    <w:r>
      <w:fldChar w:fldCharType="begin"/>
    </w:r>
    <w:r w:rsidR="003309AE">
      <w:instrText>PAGE   \* MERGEFORMAT</w:instrText>
    </w:r>
    <w:r>
      <w:fldChar w:fldCharType="separate"/>
    </w:r>
    <w:r w:rsidR="00054859" w:rsidRPr="00054859">
      <w:rPr>
        <w:noProof/>
        <w:lang w:val="pl-PL"/>
      </w:rPr>
      <w:t>4</w:t>
    </w:r>
    <w:r>
      <w:fldChar w:fldCharType="end"/>
    </w:r>
  </w:p>
  <w:p w14:paraId="3E3C8DCC" w14:textId="77777777" w:rsidR="003309AE" w:rsidRPr="00140B77" w:rsidRDefault="003309AE">
    <w:pPr>
      <w:pStyle w:val="Stopka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6AB6D" w14:textId="77777777" w:rsidR="00394C75" w:rsidRDefault="00394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51627" w14:textId="77777777" w:rsidR="00877DFA" w:rsidRDefault="00877DFA" w:rsidP="00F10B84">
      <w:r>
        <w:separator/>
      </w:r>
    </w:p>
  </w:footnote>
  <w:footnote w:type="continuationSeparator" w:id="0">
    <w:p w14:paraId="65D4D561" w14:textId="77777777" w:rsidR="00877DFA" w:rsidRDefault="00877DFA" w:rsidP="00F1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A7BF4" w14:textId="77777777" w:rsidR="00394C75" w:rsidRDefault="00394C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F1FF" w14:textId="77777777" w:rsidR="0067278B" w:rsidRPr="0067278B" w:rsidRDefault="00334F09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 wp14:anchorId="675A2455" wp14:editId="0830AD0B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7216" behindDoc="0" locked="0" layoutInCell="1" allowOverlap="1" wp14:anchorId="4E6B4282" wp14:editId="03E341F5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DFA">
      <w:rPr>
        <w:rFonts w:eastAsia="Calibri"/>
        <w:noProof/>
        <w:sz w:val="22"/>
        <w:lang w:val="x-none" w:eastAsia="en-US"/>
      </w:rPr>
      <w:object w:dxaOrig="1440" w:dyaOrig="1440" w14:anchorId="40660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4.3pt;margin-top:.35pt;width:80.75pt;height:33.3pt;z-index:251656192;mso-position-horizontal-relative:text;mso-position-vertical-relative:text">
          <v:imagedata r:id="rId3" o:title=""/>
        </v:shape>
        <o:OLEObject Type="Embed" ProgID="CorelDraw.Graphic.16" ShapeID="_x0000_s2055" DrawAspect="Content" ObjectID="_1693919294" r:id="rId4"/>
      </w:object>
    </w:r>
    <w:r w:rsidR="0067278B" w:rsidRPr="0067278B">
      <w:rPr>
        <w:rFonts w:eastAsia="Calibri"/>
        <w:b/>
        <w:color w:val="1F4E79"/>
        <w:sz w:val="32"/>
        <w:lang w:val="x-none"/>
      </w:rPr>
      <w:t xml:space="preserve">       </w:t>
    </w:r>
    <w:r w:rsidR="0067278B"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2539CB5B" wp14:editId="353B3B73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F935C" w14:textId="77777777" w:rsidR="0067278B" w:rsidRPr="00043C96" w:rsidRDefault="0067278B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</w:t>
    </w:r>
    <w:r w:rsidR="00394C75">
      <w:rPr>
        <w:rFonts w:ascii="Arial" w:eastAsia="Calibri" w:hAnsi="Arial" w:cs="Arial"/>
        <w:b/>
        <w:color w:val="1F4E79"/>
        <w:sz w:val="18"/>
        <w:szCs w:val="18"/>
        <w:lang w:val="x-none"/>
      </w:rPr>
      <w:t>ekt finansowany jest w ramach I</w:t>
    </w:r>
    <w:r w:rsidR="00394C75">
      <w:rPr>
        <w:rFonts w:ascii="Arial" w:eastAsia="Calibri" w:hAnsi="Arial" w:cs="Arial"/>
        <w:b/>
        <w:color w:val="1F4E79"/>
        <w:sz w:val="18"/>
        <w:szCs w:val="18"/>
      </w:rPr>
      <w:t>V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 w:rsidR="00A53543">
      <w:rPr>
        <w:rFonts w:ascii="Arial" w:eastAsia="Calibri" w:hAnsi="Arial" w:cs="Arial"/>
        <w:b/>
        <w:color w:val="1F4E79"/>
        <w:sz w:val="18"/>
        <w:szCs w:val="18"/>
      </w:rPr>
      <w:t>a</w:t>
    </w:r>
    <w:r w:rsidR="00043C96">
      <w:rPr>
        <w:rFonts w:ascii="Arial" w:eastAsia="Calibri" w:hAnsi="Arial" w:cs="Arial"/>
        <w:b/>
        <w:color w:val="1F4E79"/>
        <w:sz w:val="18"/>
        <w:szCs w:val="18"/>
      </w:rPr>
      <w:t xml:space="preserve"> M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</w:p>
  <w:p w14:paraId="03C51475" w14:textId="77777777" w:rsidR="00BE0B1A" w:rsidRPr="00043C96" w:rsidRDefault="00877DFA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 w14:anchorId="3C647901">
        <v:shape id="_x0000_s2058" type="#_x0000_t75" style="position:absolute;margin-left:-70.9pt;margin-top:1.75pt;width:566pt;height:3.95pt;z-index:251659264">
          <v:imagedata r:id="rId6" o:title=""/>
        </v:shape>
        <o:OLEObject Type="Embed" ProgID="CorelDraw.Graphic.16" ShapeID="_x0000_s2058" DrawAspect="Content" ObjectID="_1693919295" r:id="rId7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3E088" w14:textId="77777777" w:rsidR="00394C75" w:rsidRDefault="00394C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47CE35B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bCs/>
        <w:iCs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Arial" w:hAnsi="Arial" w:cs="Arial"/>
        <w:bCs/>
        <w:iCs/>
        <w:color w:val="000000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)"/>
      <w:lvlJc w:val="left"/>
      <w:pPr>
        <w:tabs>
          <w:tab w:val="num" w:pos="0"/>
        </w:tabs>
        <w:ind w:left="324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7" w15:restartNumberingAfterBreak="0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E1586E"/>
    <w:multiLevelType w:val="multilevel"/>
    <w:tmpl w:val="8614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0492C"/>
    <w:multiLevelType w:val="hybridMultilevel"/>
    <w:tmpl w:val="37680D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91160"/>
    <w:multiLevelType w:val="hybridMultilevel"/>
    <w:tmpl w:val="14C0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26E94"/>
    <w:multiLevelType w:val="hybridMultilevel"/>
    <w:tmpl w:val="D81647FC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7FB"/>
    <w:multiLevelType w:val="hybridMultilevel"/>
    <w:tmpl w:val="B0F08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F285376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831"/>
    <w:multiLevelType w:val="multilevel"/>
    <w:tmpl w:val="4D38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153573"/>
    <w:multiLevelType w:val="hybridMultilevel"/>
    <w:tmpl w:val="75D04EC2"/>
    <w:lvl w:ilvl="0" w:tplc="74F2E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EE0E6C"/>
    <w:multiLevelType w:val="multilevel"/>
    <w:tmpl w:val="F19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9F76C75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44F51D37"/>
    <w:multiLevelType w:val="multilevel"/>
    <w:tmpl w:val="D8E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A02ACC"/>
    <w:multiLevelType w:val="multilevel"/>
    <w:tmpl w:val="281C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47429"/>
    <w:multiLevelType w:val="hybridMultilevel"/>
    <w:tmpl w:val="3C28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A2BD1"/>
    <w:multiLevelType w:val="hybridMultilevel"/>
    <w:tmpl w:val="34CCE1A6"/>
    <w:lvl w:ilvl="0" w:tplc="62A6094E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33DCF420">
      <w:start w:val="1"/>
      <w:numFmt w:val="lowerLetter"/>
      <w:lvlText w:val="%2)"/>
      <w:lvlJc w:val="left"/>
      <w:pPr>
        <w:ind w:left="1211" w:hanging="360"/>
      </w:pPr>
    </w:lvl>
    <w:lvl w:ilvl="2" w:tplc="27C8AC12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B0C02A4E" w:tentative="1">
      <w:start w:val="1"/>
      <w:numFmt w:val="decimal"/>
      <w:lvlText w:val="%4."/>
      <w:lvlJc w:val="left"/>
      <w:pPr>
        <w:ind w:left="2651" w:hanging="360"/>
      </w:pPr>
    </w:lvl>
    <w:lvl w:ilvl="4" w:tplc="36C0BB2A" w:tentative="1">
      <w:start w:val="1"/>
      <w:numFmt w:val="lowerLetter"/>
      <w:lvlText w:val="%5."/>
      <w:lvlJc w:val="left"/>
      <w:pPr>
        <w:ind w:left="3371" w:hanging="360"/>
      </w:pPr>
    </w:lvl>
    <w:lvl w:ilvl="5" w:tplc="CD90ACAC" w:tentative="1">
      <w:start w:val="1"/>
      <w:numFmt w:val="lowerRoman"/>
      <w:lvlText w:val="%6."/>
      <w:lvlJc w:val="right"/>
      <w:pPr>
        <w:ind w:left="4091" w:hanging="180"/>
      </w:pPr>
    </w:lvl>
    <w:lvl w:ilvl="6" w:tplc="D8281658" w:tentative="1">
      <w:start w:val="1"/>
      <w:numFmt w:val="decimal"/>
      <w:lvlText w:val="%7."/>
      <w:lvlJc w:val="left"/>
      <w:pPr>
        <w:ind w:left="4811" w:hanging="360"/>
      </w:pPr>
    </w:lvl>
    <w:lvl w:ilvl="7" w:tplc="B17A3910" w:tentative="1">
      <w:start w:val="1"/>
      <w:numFmt w:val="lowerLetter"/>
      <w:lvlText w:val="%8."/>
      <w:lvlJc w:val="left"/>
      <w:pPr>
        <w:ind w:left="5531" w:hanging="360"/>
      </w:pPr>
    </w:lvl>
    <w:lvl w:ilvl="8" w:tplc="761A5BF8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9" w15:restartNumberingAfterBreak="0">
    <w:nsid w:val="55C06A21"/>
    <w:multiLevelType w:val="hybridMultilevel"/>
    <w:tmpl w:val="99943502"/>
    <w:lvl w:ilvl="0" w:tplc="0C7C5440">
      <w:start w:val="1"/>
      <w:numFmt w:val="lowerLetter"/>
      <w:lvlText w:val="%1)"/>
      <w:lvlJc w:val="left"/>
      <w:pPr>
        <w:ind w:left="1146" w:hanging="360"/>
      </w:pPr>
    </w:lvl>
    <w:lvl w:ilvl="1" w:tplc="AF42E31C" w:tentative="1">
      <w:start w:val="1"/>
      <w:numFmt w:val="lowerLetter"/>
      <w:lvlText w:val="%2."/>
      <w:lvlJc w:val="left"/>
      <w:pPr>
        <w:ind w:left="1866" w:hanging="360"/>
      </w:pPr>
    </w:lvl>
    <w:lvl w:ilvl="2" w:tplc="4D402890" w:tentative="1">
      <w:start w:val="1"/>
      <w:numFmt w:val="lowerRoman"/>
      <w:lvlText w:val="%3."/>
      <w:lvlJc w:val="right"/>
      <w:pPr>
        <w:ind w:left="2586" w:hanging="180"/>
      </w:pPr>
    </w:lvl>
    <w:lvl w:ilvl="3" w:tplc="9124B888" w:tentative="1">
      <w:start w:val="1"/>
      <w:numFmt w:val="decimal"/>
      <w:lvlText w:val="%4."/>
      <w:lvlJc w:val="left"/>
      <w:pPr>
        <w:ind w:left="3306" w:hanging="360"/>
      </w:pPr>
    </w:lvl>
    <w:lvl w:ilvl="4" w:tplc="DE48F948" w:tentative="1">
      <w:start w:val="1"/>
      <w:numFmt w:val="lowerLetter"/>
      <w:lvlText w:val="%5."/>
      <w:lvlJc w:val="left"/>
      <w:pPr>
        <w:ind w:left="4026" w:hanging="360"/>
      </w:pPr>
    </w:lvl>
    <w:lvl w:ilvl="5" w:tplc="C0A28AD6" w:tentative="1">
      <w:start w:val="1"/>
      <w:numFmt w:val="lowerRoman"/>
      <w:lvlText w:val="%6."/>
      <w:lvlJc w:val="right"/>
      <w:pPr>
        <w:ind w:left="4746" w:hanging="180"/>
      </w:pPr>
    </w:lvl>
    <w:lvl w:ilvl="6" w:tplc="C688EB92" w:tentative="1">
      <w:start w:val="1"/>
      <w:numFmt w:val="decimal"/>
      <w:lvlText w:val="%7."/>
      <w:lvlJc w:val="left"/>
      <w:pPr>
        <w:ind w:left="5466" w:hanging="360"/>
      </w:pPr>
    </w:lvl>
    <w:lvl w:ilvl="7" w:tplc="C194F4EE" w:tentative="1">
      <w:start w:val="1"/>
      <w:numFmt w:val="lowerLetter"/>
      <w:lvlText w:val="%8."/>
      <w:lvlJc w:val="left"/>
      <w:pPr>
        <w:ind w:left="6186" w:hanging="360"/>
      </w:pPr>
    </w:lvl>
    <w:lvl w:ilvl="8" w:tplc="F13E6FF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7427C5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2773C"/>
    <w:multiLevelType w:val="hybridMultilevel"/>
    <w:tmpl w:val="6A5CAF44"/>
    <w:lvl w:ilvl="0" w:tplc="A4CE03D4">
      <w:start w:val="1"/>
      <w:numFmt w:val="decimal"/>
      <w:lvlText w:val="%1)"/>
      <w:lvlJc w:val="left"/>
      <w:pPr>
        <w:ind w:left="1440" w:hanging="360"/>
      </w:pPr>
    </w:lvl>
    <w:lvl w:ilvl="1" w:tplc="36968CF4" w:tentative="1">
      <w:start w:val="1"/>
      <w:numFmt w:val="lowerLetter"/>
      <w:lvlText w:val="%2."/>
      <w:lvlJc w:val="left"/>
      <w:pPr>
        <w:ind w:left="1440" w:hanging="360"/>
      </w:pPr>
    </w:lvl>
    <w:lvl w:ilvl="2" w:tplc="FA1A7AEC" w:tentative="1">
      <w:start w:val="1"/>
      <w:numFmt w:val="lowerRoman"/>
      <w:lvlText w:val="%3."/>
      <w:lvlJc w:val="right"/>
      <w:pPr>
        <w:ind w:left="2160" w:hanging="180"/>
      </w:pPr>
    </w:lvl>
    <w:lvl w:ilvl="3" w:tplc="1416063E" w:tentative="1">
      <w:start w:val="1"/>
      <w:numFmt w:val="decimal"/>
      <w:lvlText w:val="%4."/>
      <w:lvlJc w:val="left"/>
      <w:pPr>
        <w:ind w:left="2880" w:hanging="360"/>
      </w:pPr>
    </w:lvl>
    <w:lvl w:ilvl="4" w:tplc="C3E84D02" w:tentative="1">
      <w:start w:val="1"/>
      <w:numFmt w:val="lowerLetter"/>
      <w:lvlText w:val="%5."/>
      <w:lvlJc w:val="left"/>
      <w:pPr>
        <w:ind w:left="3600" w:hanging="360"/>
      </w:pPr>
    </w:lvl>
    <w:lvl w:ilvl="5" w:tplc="C6484E60" w:tentative="1">
      <w:start w:val="1"/>
      <w:numFmt w:val="lowerRoman"/>
      <w:lvlText w:val="%6."/>
      <w:lvlJc w:val="right"/>
      <w:pPr>
        <w:ind w:left="4320" w:hanging="180"/>
      </w:pPr>
    </w:lvl>
    <w:lvl w:ilvl="6" w:tplc="2F703790" w:tentative="1">
      <w:start w:val="1"/>
      <w:numFmt w:val="decimal"/>
      <w:lvlText w:val="%7."/>
      <w:lvlJc w:val="left"/>
      <w:pPr>
        <w:ind w:left="5040" w:hanging="360"/>
      </w:pPr>
    </w:lvl>
    <w:lvl w:ilvl="7" w:tplc="E7FC630E" w:tentative="1">
      <w:start w:val="1"/>
      <w:numFmt w:val="lowerLetter"/>
      <w:lvlText w:val="%8."/>
      <w:lvlJc w:val="left"/>
      <w:pPr>
        <w:ind w:left="5760" w:hanging="360"/>
      </w:pPr>
    </w:lvl>
    <w:lvl w:ilvl="8" w:tplc="888AA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663E4"/>
    <w:multiLevelType w:val="hybridMultilevel"/>
    <w:tmpl w:val="E5663508"/>
    <w:lvl w:ilvl="0" w:tplc="BF188F18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639A457E"/>
    <w:multiLevelType w:val="multilevel"/>
    <w:tmpl w:val="4CA0E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A944DA"/>
    <w:multiLevelType w:val="hybridMultilevel"/>
    <w:tmpl w:val="64C41F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2FB4D2F"/>
    <w:multiLevelType w:val="hybridMultilevel"/>
    <w:tmpl w:val="920688D8"/>
    <w:lvl w:ilvl="0" w:tplc="04150017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6" w15:restartNumberingAfterBreak="0">
    <w:nsid w:val="74A47946"/>
    <w:multiLevelType w:val="hybridMultilevel"/>
    <w:tmpl w:val="89DC1EB4"/>
    <w:lvl w:ilvl="0" w:tplc="03948B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946F49"/>
    <w:multiLevelType w:val="hybridMultilevel"/>
    <w:tmpl w:val="C8E8ED54"/>
    <w:lvl w:ilvl="0" w:tplc="0415000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F146985"/>
    <w:multiLevelType w:val="hybridMultilevel"/>
    <w:tmpl w:val="4806724E"/>
    <w:lvl w:ilvl="0" w:tplc="FF24CB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8"/>
  </w:num>
  <w:num w:numId="8">
    <w:abstractNumId w:val="26"/>
  </w:num>
  <w:num w:numId="9">
    <w:abstractNumId w:val="15"/>
  </w:num>
  <w:num w:numId="10">
    <w:abstractNumId w:val="46"/>
  </w:num>
  <w:num w:numId="11">
    <w:abstractNumId w:val="6"/>
    <w:lvlOverride w:ilvl="0">
      <w:startOverride w:val="1"/>
    </w:lvlOverride>
  </w:num>
  <w:num w:numId="12">
    <w:abstractNumId w:val="45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1"/>
  </w:num>
  <w:num w:numId="16">
    <w:abstractNumId w:val="48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38"/>
  </w:num>
  <w:num w:numId="22">
    <w:abstractNumId w:val="39"/>
  </w:num>
  <w:num w:numId="23">
    <w:abstractNumId w:val="42"/>
  </w:num>
  <w:num w:numId="24">
    <w:abstractNumId w:val="18"/>
  </w:num>
  <w:num w:numId="25">
    <w:abstractNumId w:val="31"/>
  </w:num>
  <w:num w:numId="26">
    <w:abstractNumId w:val="25"/>
  </w:num>
  <w:num w:numId="27">
    <w:abstractNumId w:val="36"/>
  </w:num>
  <w:num w:numId="28">
    <w:abstractNumId w:val="14"/>
  </w:num>
  <w:num w:numId="29">
    <w:abstractNumId w:val="22"/>
  </w:num>
  <w:num w:numId="30">
    <w:abstractNumId w:val="30"/>
  </w:num>
  <w:num w:numId="31">
    <w:abstractNumId w:val="40"/>
  </w:num>
  <w:num w:numId="32">
    <w:abstractNumId w:val="37"/>
  </w:num>
  <w:num w:numId="33">
    <w:abstractNumId w:val="29"/>
  </w:num>
  <w:num w:numId="34">
    <w:abstractNumId w:val="21"/>
  </w:num>
  <w:num w:numId="35">
    <w:abstractNumId w:val="32"/>
  </w:num>
  <w:num w:numId="36">
    <w:abstractNumId w:val="23"/>
  </w:num>
  <w:num w:numId="37">
    <w:abstractNumId w:val="43"/>
  </w:num>
  <w:num w:numId="38">
    <w:abstractNumId w:val="27"/>
  </w:num>
  <w:num w:numId="39">
    <w:abstractNumId w:val="10"/>
  </w:num>
  <w:num w:numId="40">
    <w:abstractNumId w:val="20"/>
  </w:num>
  <w:num w:numId="41">
    <w:abstractNumId w:val="44"/>
  </w:num>
  <w:num w:numId="42">
    <w:abstractNumId w:val="9"/>
  </w:num>
  <w:num w:numId="43">
    <w:abstractNumId w:val="35"/>
  </w:num>
  <w:num w:numId="44">
    <w:abstractNumId w:val="33"/>
  </w:num>
  <w:num w:numId="45">
    <w:abstractNumId w:val="19"/>
  </w:num>
  <w:num w:numId="46">
    <w:abstractNumId w:val="16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96"/>
    <w:rsid w:val="00005200"/>
    <w:rsid w:val="000129A5"/>
    <w:rsid w:val="00013D70"/>
    <w:rsid w:val="00015028"/>
    <w:rsid w:val="0001681A"/>
    <w:rsid w:val="00032C61"/>
    <w:rsid w:val="00043C96"/>
    <w:rsid w:val="000446E0"/>
    <w:rsid w:val="00054694"/>
    <w:rsid w:val="00054859"/>
    <w:rsid w:val="000554FE"/>
    <w:rsid w:val="00056861"/>
    <w:rsid w:val="00056864"/>
    <w:rsid w:val="00057F18"/>
    <w:rsid w:val="00061E24"/>
    <w:rsid w:val="00067A9F"/>
    <w:rsid w:val="000707E4"/>
    <w:rsid w:val="00077B7B"/>
    <w:rsid w:val="0008408A"/>
    <w:rsid w:val="00085707"/>
    <w:rsid w:val="0009284E"/>
    <w:rsid w:val="000C38A5"/>
    <w:rsid w:val="000C4424"/>
    <w:rsid w:val="000D20E3"/>
    <w:rsid w:val="000E0691"/>
    <w:rsid w:val="000E5659"/>
    <w:rsid w:val="000E5932"/>
    <w:rsid w:val="000E72DF"/>
    <w:rsid w:val="000F5F96"/>
    <w:rsid w:val="0010020A"/>
    <w:rsid w:val="00101063"/>
    <w:rsid w:val="00102293"/>
    <w:rsid w:val="00104DBA"/>
    <w:rsid w:val="0012177B"/>
    <w:rsid w:val="001344BC"/>
    <w:rsid w:val="00136E9F"/>
    <w:rsid w:val="001377D9"/>
    <w:rsid w:val="00141069"/>
    <w:rsid w:val="00142550"/>
    <w:rsid w:val="00143D85"/>
    <w:rsid w:val="00153510"/>
    <w:rsid w:val="00157EB1"/>
    <w:rsid w:val="00170D9F"/>
    <w:rsid w:val="00173B1D"/>
    <w:rsid w:val="0017463A"/>
    <w:rsid w:val="00174F4F"/>
    <w:rsid w:val="00187EED"/>
    <w:rsid w:val="001909EC"/>
    <w:rsid w:val="00197BE6"/>
    <w:rsid w:val="001A192D"/>
    <w:rsid w:val="001A4095"/>
    <w:rsid w:val="001B04A5"/>
    <w:rsid w:val="001B0A93"/>
    <w:rsid w:val="001B4D60"/>
    <w:rsid w:val="001C194A"/>
    <w:rsid w:val="001C1FB1"/>
    <w:rsid w:val="001C6595"/>
    <w:rsid w:val="001D2FC0"/>
    <w:rsid w:val="001D4978"/>
    <w:rsid w:val="001E0E82"/>
    <w:rsid w:val="001E6BCC"/>
    <w:rsid w:val="001E71EA"/>
    <w:rsid w:val="001F2BDD"/>
    <w:rsid w:val="001F5A74"/>
    <w:rsid w:val="001F6ECC"/>
    <w:rsid w:val="00211DA3"/>
    <w:rsid w:val="002134C2"/>
    <w:rsid w:val="0021553C"/>
    <w:rsid w:val="0022386D"/>
    <w:rsid w:val="002462B0"/>
    <w:rsid w:val="002517C6"/>
    <w:rsid w:val="0025258D"/>
    <w:rsid w:val="00265C26"/>
    <w:rsid w:val="00267075"/>
    <w:rsid w:val="00277F52"/>
    <w:rsid w:val="00285EAE"/>
    <w:rsid w:val="00286E03"/>
    <w:rsid w:val="0028749B"/>
    <w:rsid w:val="00296A08"/>
    <w:rsid w:val="00297A6A"/>
    <w:rsid w:val="002D53D9"/>
    <w:rsid w:val="002D5E4D"/>
    <w:rsid w:val="002D7954"/>
    <w:rsid w:val="002E39BC"/>
    <w:rsid w:val="002E4E2B"/>
    <w:rsid w:val="002E7DCE"/>
    <w:rsid w:val="002F0083"/>
    <w:rsid w:val="002F10FB"/>
    <w:rsid w:val="00301D4F"/>
    <w:rsid w:val="00303FB7"/>
    <w:rsid w:val="003120B3"/>
    <w:rsid w:val="0031384E"/>
    <w:rsid w:val="00314193"/>
    <w:rsid w:val="0031609C"/>
    <w:rsid w:val="003253F6"/>
    <w:rsid w:val="003274BB"/>
    <w:rsid w:val="00327B48"/>
    <w:rsid w:val="003309AE"/>
    <w:rsid w:val="003332EA"/>
    <w:rsid w:val="00333825"/>
    <w:rsid w:val="00334F09"/>
    <w:rsid w:val="00343A1E"/>
    <w:rsid w:val="00355623"/>
    <w:rsid w:val="003565FB"/>
    <w:rsid w:val="003652B7"/>
    <w:rsid w:val="00385470"/>
    <w:rsid w:val="003867DC"/>
    <w:rsid w:val="003943F4"/>
    <w:rsid w:val="00394C75"/>
    <w:rsid w:val="003957F4"/>
    <w:rsid w:val="003A6F8D"/>
    <w:rsid w:val="003B4997"/>
    <w:rsid w:val="003C3AFD"/>
    <w:rsid w:val="003C67D7"/>
    <w:rsid w:val="003C691C"/>
    <w:rsid w:val="003F0E90"/>
    <w:rsid w:val="003F2C07"/>
    <w:rsid w:val="003F66AC"/>
    <w:rsid w:val="003F7E50"/>
    <w:rsid w:val="004002EB"/>
    <w:rsid w:val="00402C45"/>
    <w:rsid w:val="00404387"/>
    <w:rsid w:val="00406848"/>
    <w:rsid w:val="00411D30"/>
    <w:rsid w:val="00417268"/>
    <w:rsid w:val="00422656"/>
    <w:rsid w:val="00422BEB"/>
    <w:rsid w:val="004315A7"/>
    <w:rsid w:val="00437787"/>
    <w:rsid w:val="004402C8"/>
    <w:rsid w:val="00440796"/>
    <w:rsid w:val="00440F8F"/>
    <w:rsid w:val="00445213"/>
    <w:rsid w:val="0045045C"/>
    <w:rsid w:val="0045481F"/>
    <w:rsid w:val="0045641D"/>
    <w:rsid w:val="00464E5D"/>
    <w:rsid w:val="00466E85"/>
    <w:rsid w:val="0047147E"/>
    <w:rsid w:val="004824A9"/>
    <w:rsid w:val="00492847"/>
    <w:rsid w:val="004A3025"/>
    <w:rsid w:val="004A68E3"/>
    <w:rsid w:val="004A6F06"/>
    <w:rsid w:val="004C661E"/>
    <w:rsid w:val="004C77E5"/>
    <w:rsid w:val="004C7A13"/>
    <w:rsid w:val="004D2BF8"/>
    <w:rsid w:val="004D44A6"/>
    <w:rsid w:val="004D7F65"/>
    <w:rsid w:val="004E45E8"/>
    <w:rsid w:val="004E588E"/>
    <w:rsid w:val="004F09AA"/>
    <w:rsid w:val="00502C6E"/>
    <w:rsid w:val="005112DE"/>
    <w:rsid w:val="005150E9"/>
    <w:rsid w:val="005206B7"/>
    <w:rsid w:val="00522AC0"/>
    <w:rsid w:val="0055499B"/>
    <w:rsid w:val="00555206"/>
    <w:rsid w:val="00564BD1"/>
    <w:rsid w:val="005706DF"/>
    <w:rsid w:val="0057249A"/>
    <w:rsid w:val="005737BF"/>
    <w:rsid w:val="0058122B"/>
    <w:rsid w:val="00582A7C"/>
    <w:rsid w:val="00583FAF"/>
    <w:rsid w:val="00591F2E"/>
    <w:rsid w:val="00592AEE"/>
    <w:rsid w:val="00592D5C"/>
    <w:rsid w:val="00595B42"/>
    <w:rsid w:val="005B1C2F"/>
    <w:rsid w:val="005B3269"/>
    <w:rsid w:val="005C0112"/>
    <w:rsid w:val="005C19D5"/>
    <w:rsid w:val="005D6AA2"/>
    <w:rsid w:val="005E7FA3"/>
    <w:rsid w:val="005F6BB5"/>
    <w:rsid w:val="005F72C1"/>
    <w:rsid w:val="00604D8C"/>
    <w:rsid w:val="00614F35"/>
    <w:rsid w:val="00623BFE"/>
    <w:rsid w:val="00625911"/>
    <w:rsid w:val="00625995"/>
    <w:rsid w:val="0063083B"/>
    <w:rsid w:val="00630E49"/>
    <w:rsid w:val="00633F45"/>
    <w:rsid w:val="00633FEA"/>
    <w:rsid w:val="00640476"/>
    <w:rsid w:val="00644543"/>
    <w:rsid w:val="00644E0B"/>
    <w:rsid w:val="00654B0D"/>
    <w:rsid w:val="006561BC"/>
    <w:rsid w:val="006613F4"/>
    <w:rsid w:val="00662BA7"/>
    <w:rsid w:val="00664483"/>
    <w:rsid w:val="006665BC"/>
    <w:rsid w:val="006666C6"/>
    <w:rsid w:val="0067278B"/>
    <w:rsid w:val="00674920"/>
    <w:rsid w:val="006874FF"/>
    <w:rsid w:val="006A06CB"/>
    <w:rsid w:val="006B5EAE"/>
    <w:rsid w:val="006B7930"/>
    <w:rsid w:val="006C2420"/>
    <w:rsid w:val="006D12EE"/>
    <w:rsid w:val="006D25ED"/>
    <w:rsid w:val="006D42CF"/>
    <w:rsid w:val="006E3816"/>
    <w:rsid w:val="006E4170"/>
    <w:rsid w:val="007035C8"/>
    <w:rsid w:val="00705599"/>
    <w:rsid w:val="00714F44"/>
    <w:rsid w:val="00715499"/>
    <w:rsid w:val="00720543"/>
    <w:rsid w:val="00735E5A"/>
    <w:rsid w:val="00737D78"/>
    <w:rsid w:val="00742453"/>
    <w:rsid w:val="007528D5"/>
    <w:rsid w:val="00755957"/>
    <w:rsid w:val="0077119F"/>
    <w:rsid w:val="00776730"/>
    <w:rsid w:val="0079196B"/>
    <w:rsid w:val="00791C59"/>
    <w:rsid w:val="00791FBE"/>
    <w:rsid w:val="007A1E85"/>
    <w:rsid w:val="007A2297"/>
    <w:rsid w:val="007C29AC"/>
    <w:rsid w:val="007F522E"/>
    <w:rsid w:val="008038F5"/>
    <w:rsid w:val="00806B61"/>
    <w:rsid w:val="00834674"/>
    <w:rsid w:val="00840BB1"/>
    <w:rsid w:val="00844BA2"/>
    <w:rsid w:val="00844FD0"/>
    <w:rsid w:val="00847238"/>
    <w:rsid w:val="008508DF"/>
    <w:rsid w:val="00854DCC"/>
    <w:rsid w:val="00860520"/>
    <w:rsid w:val="0086317F"/>
    <w:rsid w:val="00863DCF"/>
    <w:rsid w:val="00864E5B"/>
    <w:rsid w:val="00865511"/>
    <w:rsid w:val="00872BC5"/>
    <w:rsid w:val="00876C67"/>
    <w:rsid w:val="00877AF4"/>
    <w:rsid w:val="00877DFA"/>
    <w:rsid w:val="00883529"/>
    <w:rsid w:val="00884840"/>
    <w:rsid w:val="0089341D"/>
    <w:rsid w:val="00897176"/>
    <w:rsid w:val="008A0966"/>
    <w:rsid w:val="008A1715"/>
    <w:rsid w:val="008A1C25"/>
    <w:rsid w:val="008A4035"/>
    <w:rsid w:val="008A7E9C"/>
    <w:rsid w:val="008C0E74"/>
    <w:rsid w:val="008C14EA"/>
    <w:rsid w:val="008C7B2D"/>
    <w:rsid w:val="008D47E8"/>
    <w:rsid w:val="008E0F3B"/>
    <w:rsid w:val="008E1717"/>
    <w:rsid w:val="008E59AB"/>
    <w:rsid w:val="008F2E63"/>
    <w:rsid w:val="008F3A7E"/>
    <w:rsid w:val="008F471D"/>
    <w:rsid w:val="008F62F8"/>
    <w:rsid w:val="009034A7"/>
    <w:rsid w:val="00906D12"/>
    <w:rsid w:val="00907BD5"/>
    <w:rsid w:val="00914A0E"/>
    <w:rsid w:val="0091501B"/>
    <w:rsid w:val="0092194E"/>
    <w:rsid w:val="00923D86"/>
    <w:rsid w:val="00930647"/>
    <w:rsid w:val="009318C4"/>
    <w:rsid w:val="0093423D"/>
    <w:rsid w:val="009415F1"/>
    <w:rsid w:val="009426A7"/>
    <w:rsid w:val="009459EE"/>
    <w:rsid w:val="009555F0"/>
    <w:rsid w:val="0095709D"/>
    <w:rsid w:val="00961AFE"/>
    <w:rsid w:val="00963B9A"/>
    <w:rsid w:val="009715E8"/>
    <w:rsid w:val="00983A93"/>
    <w:rsid w:val="00996B7F"/>
    <w:rsid w:val="009A0F04"/>
    <w:rsid w:val="009A2F72"/>
    <w:rsid w:val="009A6D36"/>
    <w:rsid w:val="009B21F3"/>
    <w:rsid w:val="009B551C"/>
    <w:rsid w:val="009B6CBA"/>
    <w:rsid w:val="009B717D"/>
    <w:rsid w:val="009C227B"/>
    <w:rsid w:val="009C2C25"/>
    <w:rsid w:val="009C3CE9"/>
    <w:rsid w:val="009C7E86"/>
    <w:rsid w:val="009E565A"/>
    <w:rsid w:val="009F0586"/>
    <w:rsid w:val="009F1D90"/>
    <w:rsid w:val="009F4916"/>
    <w:rsid w:val="009F7B17"/>
    <w:rsid w:val="00A00A4F"/>
    <w:rsid w:val="00A0750F"/>
    <w:rsid w:val="00A10713"/>
    <w:rsid w:val="00A12343"/>
    <w:rsid w:val="00A24D09"/>
    <w:rsid w:val="00A40376"/>
    <w:rsid w:val="00A41796"/>
    <w:rsid w:val="00A42625"/>
    <w:rsid w:val="00A42651"/>
    <w:rsid w:val="00A46FCD"/>
    <w:rsid w:val="00A4751F"/>
    <w:rsid w:val="00A53543"/>
    <w:rsid w:val="00A55275"/>
    <w:rsid w:val="00A571F7"/>
    <w:rsid w:val="00A57DF8"/>
    <w:rsid w:val="00A76829"/>
    <w:rsid w:val="00A84DA4"/>
    <w:rsid w:val="00AA2EAA"/>
    <w:rsid w:val="00AB1DAC"/>
    <w:rsid w:val="00AB306C"/>
    <w:rsid w:val="00AB4C8F"/>
    <w:rsid w:val="00AC5B5C"/>
    <w:rsid w:val="00AD267C"/>
    <w:rsid w:val="00AD3108"/>
    <w:rsid w:val="00AD5FCC"/>
    <w:rsid w:val="00AF773A"/>
    <w:rsid w:val="00B00520"/>
    <w:rsid w:val="00B04724"/>
    <w:rsid w:val="00B05225"/>
    <w:rsid w:val="00B063C6"/>
    <w:rsid w:val="00B11C56"/>
    <w:rsid w:val="00B12748"/>
    <w:rsid w:val="00B14C30"/>
    <w:rsid w:val="00B21B3B"/>
    <w:rsid w:val="00B2493E"/>
    <w:rsid w:val="00B2568D"/>
    <w:rsid w:val="00B27119"/>
    <w:rsid w:val="00B341F3"/>
    <w:rsid w:val="00B458FE"/>
    <w:rsid w:val="00B50BC0"/>
    <w:rsid w:val="00B5288B"/>
    <w:rsid w:val="00B52A5C"/>
    <w:rsid w:val="00B55066"/>
    <w:rsid w:val="00B567CA"/>
    <w:rsid w:val="00B57CB8"/>
    <w:rsid w:val="00B61442"/>
    <w:rsid w:val="00B6640C"/>
    <w:rsid w:val="00B708CF"/>
    <w:rsid w:val="00B72817"/>
    <w:rsid w:val="00B7292E"/>
    <w:rsid w:val="00B76C22"/>
    <w:rsid w:val="00B8297B"/>
    <w:rsid w:val="00B8311D"/>
    <w:rsid w:val="00B8761E"/>
    <w:rsid w:val="00BA0EBA"/>
    <w:rsid w:val="00BA1268"/>
    <w:rsid w:val="00BA12D7"/>
    <w:rsid w:val="00BA1350"/>
    <w:rsid w:val="00BA2A99"/>
    <w:rsid w:val="00BC1369"/>
    <w:rsid w:val="00BC164F"/>
    <w:rsid w:val="00BC2A76"/>
    <w:rsid w:val="00BC3A9C"/>
    <w:rsid w:val="00BD3DD1"/>
    <w:rsid w:val="00BE0B1A"/>
    <w:rsid w:val="00BE1DED"/>
    <w:rsid w:val="00BE4FF6"/>
    <w:rsid w:val="00BE6C32"/>
    <w:rsid w:val="00BF20E4"/>
    <w:rsid w:val="00C0216F"/>
    <w:rsid w:val="00C06B3B"/>
    <w:rsid w:val="00C1134F"/>
    <w:rsid w:val="00C169F8"/>
    <w:rsid w:val="00C223B9"/>
    <w:rsid w:val="00C22869"/>
    <w:rsid w:val="00C3207E"/>
    <w:rsid w:val="00C32799"/>
    <w:rsid w:val="00C3281C"/>
    <w:rsid w:val="00C342D0"/>
    <w:rsid w:val="00C35E44"/>
    <w:rsid w:val="00C36C4C"/>
    <w:rsid w:val="00C36C59"/>
    <w:rsid w:val="00C402B0"/>
    <w:rsid w:val="00C41B47"/>
    <w:rsid w:val="00C44033"/>
    <w:rsid w:val="00C446EF"/>
    <w:rsid w:val="00C52AF9"/>
    <w:rsid w:val="00C5373B"/>
    <w:rsid w:val="00C5786F"/>
    <w:rsid w:val="00C62C1B"/>
    <w:rsid w:val="00C708EE"/>
    <w:rsid w:val="00C718FF"/>
    <w:rsid w:val="00C71A80"/>
    <w:rsid w:val="00C771C3"/>
    <w:rsid w:val="00C851F8"/>
    <w:rsid w:val="00C91DC5"/>
    <w:rsid w:val="00CA456C"/>
    <w:rsid w:val="00CA56E9"/>
    <w:rsid w:val="00CA5D3E"/>
    <w:rsid w:val="00CB3BD1"/>
    <w:rsid w:val="00CC3C3A"/>
    <w:rsid w:val="00CC6817"/>
    <w:rsid w:val="00CD04FA"/>
    <w:rsid w:val="00CD38C9"/>
    <w:rsid w:val="00CD579B"/>
    <w:rsid w:val="00CD6F39"/>
    <w:rsid w:val="00CE405C"/>
    <w:rsid w:val="00CE607B"/>
    <w:rsid w:val="00CF669C"/>
    <w:rsid w:val="00D02ACF"/>
    <w:rsid w:val="00D07A76"/>
    <w:rsid w:val="00D10478"/>
    <w:rsid w:val="00D2162E"/>
    <w:rsid w:val="00D257E6"/>
    <w:rsid w:val="00D32FA5"/>
    <w:rsid w:val="00D35E1D"/>
    <w:rsid w:val="00D37087"/>
    <w:rsid w:val="00D3731C"/>
    <w:rsid w:val="00D455E0"/>
    <w:rsid w:val="00D47EF7"/>
    <w:rsid w:val="00D51A78"/>
    <w:rsid w:val="00D57E0A"/>
    <w:rsid w:val="00D62E1C"/>
    <w:rsid w:val="00D63FD7"/>
    <w:rsid w:val="00D65D12"/>
    <w:rsid w:val="00D71F74"/>
    <w:rsid w:val="00D87639"/>
    <w:rsid w:val="00D87CD0"/>
    <w:rsid w:val="00DA24EA"/>
    <w:rsid w:val="00DB07A0"/>
    <w:rsid w:val="00DB3B9A"/>
    <w:rsid w:val="00DB4AC2"/>
    <w:rsid w:val="00DB701F"/>
    <w:rsid w:val="00DC41FA"/>
    <w:rsid w:val="00DD40CB"/>
    <w:rsid w:val="00DE1591"/>
    <w:rsid w:val="00DE3D7E"/>
    <w:rsid w:val="00DE4BF8"/>
    <w:rsid w:val="00DF2B7D"/>
    <w:rsid w:val="00DF4F44"/>
    <w:rsid w:val="00E027AF"/>
    <w:rsid w:val="00E03253"/>
    <w:rsid w:val="00E0388A"/>
    <w:rsid w:val="00E07374"/>
    <w:rsid w:val="00E077AC"/>
    <w:rsid w:val="00E15EA7"/>
    <w:rsid w:val="00E2643B"/>
    <w:rsid w:val="00E26D5D"/>
    <w:rsid w:val="00E271D4"/>
    <w:rsid w:val="00E359A1"/>
    <w:rsid w:val="00E36582"/>
    <w:rsid w:val="00E434BD"/>
    <w:rsid w:val="00E44A1B"/>
    <w:rsid w:val="00E4609A"/>
    <w:rsid w:val="00E46464"/>
    <w:rsid w:val="00E474B1"/>
    <w:rsid w:val="00E546E1"/>
    <w:rsid w:val="00E640B2"/>
    <w:rsid w:val="00E65350"/>
    <w:rsid w:val="00E66598"/>
    <w:rsid w:val="00E66925"/>
    <w:rsid w:val="00E75BBA"/>
    <w:rsid w:val="00E76016"/>
    <w:rsid w:val="00E77282"/>
    <w:rsid w:val="00E80D0D"/>
    <w:rsid w:val="00E91952"/>
    <w:rsid w:val="00E97015"/>
    <w:rsid w:val="00EA0BF2"/>
    <w:rsid w:val="00EA2315"/>
    <w:rsid w:val="00EB2308"/>
    <w:rsid w:val="00EB35EA"/>
    <w:rsid w:val="00EB404C"/>
    <w:rsid w:val="00EB4FBF"/>
    <w:rsid w:val="00EC18BC"/>
    <w:rsid w:val="00EC1C7E"/>
    <w:rsid w:val="00ED2BBA"/>
    <w:rsid w:val="00ED5B79"/>
    <w:rsid w:val="00ED7AC2"/>
    <w:rsid w:val="00EE5B2A"/>
    <w:rsid w:val="00EF6B0D"/>
    <w:rsid w:val="00EF7F98"/>
    <w:rsid w:val="00F10B84"/>
    <w:rsid w:val="00F21E6A"/>
    <w:rsid w:val="00F21E77"/>
    <w:rsid w:val="00F323D9"/>
    <w:rsid w:val="00F35E27"/>
    <w:rsid w:val="00F36535"/>
    <w:rsid w:val="00F41F47"/>
    <w:rsid w:val="00F4373A"/>
    <w:rsid w:val="00F47F58"/>
    <w:rsid w:val="00F53ED4"/>
    <w:rsid w:val="00F61547"/>
    <w:rsid w:val="00F6556A"/>
    <w:rsid w:val="00F6690A"/>
    <w:rsid w:val="00F66FB9"/>
    <w:rsid w:val="00F67016"/>
    <w:rsid w:val="00F757D3"/>
    <w:rsid w:val="00F83C71"/>
    <w:rsid w:val="00F84371"/>
    <w:rsid w:val="00F91E22"/>
    <w:rsid w:val="00F921F9"/>
    <w:rsid w:val="00FA0C63"/>
    <w:rsid w:val="00FA6769"/>
    <w:rsid w:val="00FB100D"/>
    <w:rsid w:val="00FB4B00"/>
    <w:rsid w:val="00FB4C46"/>
    <w:rsid w:val="00FC7DFE"/>
    <w:rsid w:val="00FD17E0"/>
    <w:rsid w:val="00FD1FEE"/>
    <w:rsid w:val="00FD216F"/>
    <w:rsid w:val="00FD4D10"/>
    <w:rsid w:val="00FD5F84"/>
    <w:rsid w:val="00FD6958"/>
    <w:rsid w:val="00FE2A16"/>
    <w:rsid w:val="00FE46E6"/>
    <w:rsid w:val="00FE6294"/>
    <w:rsid w:val="00FE76ED"/>
    <w:rsid w:val="00FF061D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F40DAC1"/>
  <w15:docId w15:val="{E7644AE8-D994-46B9-B3D8-FA59FDD9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F10B84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F10B84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F10B84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F10B84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0B84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0B8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0B84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0B84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0B8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F10B8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uiPriority w:val="99"/>
    <w:rsid w:val="00F10B84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9"/>
    <w:rsid w:val="00F10B84"/>
    <w:rPr>
      <w:rFonts w:ascii="Times New Roman" w:hAnsi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uiPriority w:val="99"/>
    <w:rsid w:val="00F10B84"/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uiPriority w:val="99"/>
    <w:rsid w:val="00F10B84"/>
    <w:rPr>
      <w:rFonts w:ascii="Times New Roman" w:hAnsi="Times New Roman"/>
      <w:b/>
      <w:bCs/>
      <w:lang w:val="x-none" w:eastAsia="ar-SA"/>
    </w:rPr>
  </w:style>
  <w:style w:type="character" w:customStyle="1" w:styleId="Nagwek7Znak">
    <w:name w:val="Nagłówek 7 Znak"/>
    <w:link w:val="Nagwek7"/>
    <w:uiPriority w:val="99"/>
    <w:rsid w:val="00F10B84"/>
    <w:rPr>
      <w:rFonts w:ascii="Times New Roman" w:hAnsi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uiPriority w:val="99"/>
    <w:rsid w:val="00F10B84"/>
    <w:rPr>
      <w:rFonts w:ascii="Times New Roman" w:hAnsi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9"/>
    <w:rsid w:val="00F10B84"/>
    <w:rPr>
      <w:rFonts w:ascii="Arial" w:hAnsi="Arial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F10B84"/>
    <w:rPr>
      <w:rFonts w:ascii="Times New Roman" w:hAnsi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F10B84"/>
    <w:rPr>
      <w:rFonts w:ascii="Times New Roman" w:hAnsi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rsid w:val="00F10B84"/>
    <w:rPr>
      <w:sz w:val="24"/>
    </w:rPr>
  </w:style>
  <w:style w:type="character" w:customStyle="1" w:styleId="WW8Num1z3">
    <w:name w:val="WW8Num1z3"/>
    <w:uiPriority w:val="99"/>
    <w:rsid w:val="00F10B84"/>
    <w:rPr>
      <w:rFonts w:ascii="Symbol" w:hAnsi="Symbol"/>
    </w:rPr>
  </w:style>
  <w:style w:type="character" w:customStyle="1" w:styleId="WW8Num3z0">
    <w:name w:val="WW8Num3z0"/>
    <w:uiPriority w:val="99"/>
    <w:rsid w:val="00F10B84"/>
    <w:rPr>
      <w:color w:val="000000"/>
    </w:rPr>
  </w:style>
  <w:style w:type="character" w:customStyle="1" w:styleId="WW8Num6z0">
    <w:name w:val="WW8Num6z0"/>
    <w:uiPriority w:val="99"/>
    <w:rsid w:val="00F10B84"/>
  </w:style>
  <w:style w:type="character" w:customStyle="1" w:styleId="WW8Num7z0">
    <w:name w:val="WW8Num7z0"/>
    <w:uiPriority w:val="99"/>
    <w:rsid w:val="00F10B84"/>
    <w:rPr>
      <w:rFonts w:ascii="Times New Roman" w:hAnsi="Times New Roman"/>
    </w:rPr>
  </w:style>
  <w:style w:type="character" w:customStyle="1" w:styleId="WW8Num8z0">
    <w:name w:val="WW8Num8z0"/>
    <w:uiPriority w:val="99"/>
    <w:rsid w:val="00F10B84"/>
  </w:style>
  <w:style w:type="character" w:customStyle="1" w:styleId="WW8Num10z0">
    <w:name w:val="WW8Num10z0"/>
    <w:uiPriority w:val="99"/>
    <w:rsid w:val="00F10B84"/>
    <w:rPr>
      <w:rFonts w:ascii="Times New Roman" w:hAnsi="Times New Roman"/>
    </w:rPr>
  </w:style>
  <w:style w:type="character" w:customStyle="1" w:styleId="WW8Num10z1">
    <w:name w:val="WW8Num10z1"/>
    <w:uiPriority w:val="99"/>
    <w:rsid w:val="00F10B84"/>
    <w:rPr>
      <w:rFonts w:ascii="Times New Roman" w:hAnsi="Times New Roman"/>
    </w:rPr>
  </w:style>
  <w:style w:type="character" w:customStyle="1" w:styleId="WW8Num11z0">
    <w:name w:val="WW8Num11z0"/>
    <w:uiPriority w:val="99"/>
    <w:rsid w:val="00F10B84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F10B84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F10B84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F10B84"/>
  </w:style>
  <w:style w:type="character" w:customStyle="1" w:styleId="WW8Num13z0">
    <w:name w:val="WW8Num13z0"/>
    <w:uiPriority w:val="99"/>
    <w:rsid w:val="00F10B84"/>
  </w:style>
  <w:style w:type="character" w:customStyle="1" w:styleId="WW8Num14z0">
    <w:name w:val="WW8Num14z0"/>
    <w:uiPriority w:val="99"/>
    <w:rsid w:val="00F10B84"/>
    <w:rPr>
      <w:sz w:val="24"/>
    </w:rPr>
  </w:style>
  <w:style w:type="character" w:customStyle="1" w:styleId="WW8Num17z0">
    <w:name w:val="WW8Num17z0"/>
    <w:uiPriority w:val="99"/>
    <w:rsid w:val="00F10B84"/>
    <w:rPr>
      <w:rFonts w:ascii="Times New Roman" w:hAnsi="Times New Roman"/>
    </w:rPr>
  </w:style>
  <w:style w:type="character" w:customStyle="1" w:styleId="WW8Num18z0">
    <w:name w:val="WW8Num18z0"/>
    <w:uiPriority w:val="99"/>
    <w:rsid w:val="00F10B84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F10B84"/>
    <w:rPr>
      <w:rFonts w:ascii="Symbol" w:hAnsi="Symbol"/>
    </w:rPr>
  </w:style>
  <w:style w:type="character" w:customStyle="1" w:styleId="WW8Num19z1">
    <w:name w:val="WW8Num19z1"/>
    <w:uiPriority w:val="99"/>
    <w:rsid w:val="00F10B84"/>
    <w:rPr>
      <w:rFonts w:ascii="Times New Roman" w:hAnsi="Times New Roman"/>
    </w:rPr>
  </w:style>
  <w:style w:type="character" w:customStyle="1" w:styleId="WW8Num19z2">
    <w:name w:val="WW8Num19z2"/>
    <w:uiPriority w:val="99"/>
    <w:rsid w:val="00F10B84"/>
    <w:rPr>
      <w:rFonts w:ascii="Wingdings" w:hAnsi="Wingdings"/>
    </w:rPr>
  </w:style>
  <w:style w:type="character" w:customStyle="1" w:styleId="WW8Num19z4">
    <w:name w:val="WW8Num19z4"/>
    <w:uiPriority w:val="99"/>
    <w:rsid w:val="00F10B84"/>
    <w:rPr>
      <w:rFonts w:ascii="Courier New" w:hAnsi="Courier New"/>
    </w:rPr>
  </w:style>
  <w:style w:type="character" w:customStyle="1" w:styleId="WW8Num24z0">
    <w:name w:val="WW8Num24z0"/>
    <w:uiPriority w:val="99"/>
    <w:rsid w:val="00F10B84"/>
  </w:style>
  <w:style w:type="character" w:customStyle="1" w:styleId="WW8Num26z0">
    <w:name w:val="WW8Num26z0"/>
    <w:uiPriority w:val="99"/>
    <w:rsid w:val="00F10B84"/>
    <w:rPr>
      <w:sz w:val="24"/>
    </w:rPr>
  </w:style>
  <w:style w:type="character" w:customStyle="1" w:styleId="WW8Num26z1">
    <w:name w:val="WW8Num26z1"/>
    <w:uiPriority w:val="99"/>
    <w:rsid w:val="00F10B84"/>
    <w:rPr>
      <w:sz w:val="24"/>
    </w:rPr>
  </w:style>
  <w:style w:type="character" w:customStyle="1" w:styleId="WW8Num26z3">
    <w:name w:val="WW8Num26z3"/>
    <w:uiPriority w:val="99"/>
    <w:rsid w:val="00F10B84"/>
    <w:rPr>
      <w:rFonts w:ascii="Symbol" w:hAnsi="Symbol"/>
    </w:rPr>
  </w:style>
  <w:style w:type="character" w:customStyle="1" w:styleId="WW8Num28z0">
    <w:name w:val="WW8Num28z0"/>
    <w:uiPriority w:val="99"/>
    <w:rsid w:val="00F10B84"/>
  </w:style>
  <w:style w:type="character" w:customStyle="1" w:styleId="WW8Num29z0">
    <w:name w:val="WW8Num29z0"/>
    <w:uiPriority w:val="99"/>
    <w:rsid w:val="00F10B84"/>
    <w:rPr>
      <w:sz w:val="24"/>
    </w:rPr>
  </w:style>
  <w:style w:type="character" w:customStyle="1" w:styleId="WW8Num29z1">
    <w:name w:val="WW8Num29z1"/>
    <w:uiPriority w:val="99"/>
    <w:rsid w:val="00F10B84"/>
    <w:rPr>
      <w:sz w:val="24"/>
    </w:rPr>
  </w:style>
  <w:style w:type="character" w:customStyle="1" w:styleId="WW8Num29z3">
    <w:name w:val="WW8Num29z3"/>
    <w:uiPriority w:val="99"/>
    <w:rsid w:val="00F10B84"/>
    <w:rPr>
      <w:rFonts w:ascii="Symbol" w:hAnsi="Symbol"/>
    </w:rPr>
  </w:style>
  <w:style w:type="character" w:customStyle="1" w:styleId="WW8Num31z0">
    <w:name w:val="WW8Num31z0"/>
    <w:uiPriority w:val="99"/>
    <w:rsid w:val="00F10B84"/>
    <w:rPr>
      <w:sz w:val="24"/>
    </w:rPr>
  </w:style>
  <w:style w:type="character" w:customStyle="1" w:styleId="WW8Num31z1">
    <w:name w:val="WW8Num31z1"/>
    <w:uiPriority w:val="99"/>
    <w:rsid w:val="00F10B84"/>
    <w:rPr>
      <w:sz w:val="24"/>
    </w:rPr>
  </w:style>
  <w:style w:type="character" w:customStyle="1" w:styleId="WW8Num31z3">
    <w:name w:val="WW8Num31z3"/>
    <w:uiPriority w:val="99"/>
    <w:rsid w:val="00F10B84"/>
    <w:rPr>
      <w:rFonts w:ascii="Symbol" w:hAnsi="Symbol"/>
    </w:rPr>
  </w:style>
  <w:style w:type="character" w:customStyle="1" w:styleId="WW8Num36z0">
    <w:name w:val="WW8Num36z0"/>
    <w:uiPriority w:val="99"/>
    <w:rsid w:val="00F10B84"/>
    <w:rPr>
      <w:sz w:val="24"/>
    </w:rPr>
  </w:style>
  <w:style w:type="character" w:customStyle="1" w:styleId="WW8Num36z1">
    <w:name w:val="WW8Num36z1"/>
    <w:uiPriority w:val="99"/>
    <w:rsid w:val="00F10B84"/>
    <w:rPr>
      <w:sz w:val="24"/>
    </w:rPr>
  </w:style>
  <w:style w:type="character" w:customStyle="1" w:styleId="WW8Num36z3">
    <w:name w:val="WW8Num36z3"/>
    <w:uiPriority w:val="99"/>
    <w:rsid w:val="00F10B84"/>
    <w:rPr>
      <w:rFonts w:ascii="Symbol" w:hAnsi="Symbol"/>
    </w:rPr>
  </w:style>
  <w:style w:type="character" w:customStyle="1" w:styleId="WW8Num37z0">
    <w:name w:val="WW8Num37z0"/>
    <w:uiPriority w:val="99"/>
    <w:rsid w:val="00F10B84"/>
  </w:style>
  <w:style w:type="character" w:customStyle="1" w:styleId="WW8Num43z0">
    <w:name w:val="WW8Num43z0"/>
    <w:uiPriority w:val="99"/>
    <w:rsid w:val="00F10B84"/>
    <w:rPr>
      <w:rFonts w:ascii="Times New Roman" w:hAnsi="Times New Roman"/>
    </w:rPr>
  </w:style>
  <w:style w:type="character" w:customStyle="1" w:styleId="WW8Num45z0">
    <w:name w:val="WW8Num45z0"/>
    <w:uiPriority w:val="99"/>
    <w:rsid w:val="00F10B84"/>
    <w:rPr>
      <w:rFonts w:ascii="Times New Roman" w:hAnsi="Times New Roman"/>
    </w:rPr>
  </w:style>
  <w:style w:type="character" w:customStyle="1" w:styleId="WW8Num48z0">
    <w:name w:val="WW8Num48z0"/>
    <w:uiPriority w:val="99"/>
    <w:rsid w:val="00F10B84"/>
    <w:rPr>
      <w:sz w:val="24"/>
    </w:rPr>
  </w:style>
  <w:style w:type="character" w:customStyle="1" w:styleId="WW8Num48z1">
    <w:name w:val="WW8Num48z1"/>
    <w:uiPriority w:val="99"/>
    <w:rsid w:val="00F10B84"/>
    <w:rPr>
      <w:sz w:val="24"/>
    </w:rPr>
  </w:style>
  <w:style w:type="character" w:customStyle="1" w:styleId="WW8Num48z3">
    <w:name w:val="WW8Num48z3"/>
    <w:uiPriority w:val="99"/>
    <w:rsid w:val="00F10B84"/>
    <w:rPr>
      <w:rFonts w:ascii="Symbol" w:hAnsi="Symbol"/>
    </w:rPr>
  </w:style>
  <w:style w:type="character" w:customStyle="1" w:styleId="WW8Num51z0">
    <w:name w:val="WW8Num51z0"/>
    <w:uiPriority w:val="99"/>
    <w:rsid w:val="00F10B84"/>
    <w:rPr>
      <w:rFonts w:ascii="Times New Roman" w:hAnsi="Times New Roman"/>
    </w:rPr>
  </w:style>
  <w:style w:type="character" w:customStyle="1" w:styleId="WW8Num51z1">
    <w:name w:val="WW8Num51z1"/>
    <w:uiPriority w:val="99"/>
    <w:rsid w:val="00F10B84"/>
    <w:rPr>
      <w:rFonts w:ascii="Courier New" w:hAnsi="Courier New"/>
    </w:rPr>
  </w:style>
  <w:style w:type="character" w:customStyle="1" w:styleId="WW8Num51z2">
    <w:name w:val="WW8Num51z2"/>
    <w:uiPriority w:val="99"/>
    <w:rsid w:val="00F10B84"/>
    <w:rPr>
      <w:rFonts w:ascii="Wingdings" w:hAnsi="Wingdings"/>
    </w:rPr>
  </w:style>
  <w:style w:type="character" w:customStyle="1" w:styleId="WW8Num51z3">
    <w:name w:val="WW8Num51z3"/>
    <w:uiPriority w:val="99"/>
    <w:rsid w:val="00F10B84"/>
    <w:rPr>
      <w:rFonts w:ascii="Symbol" w:hAnsi="Symbol"/>
    </w:rPr>
  </w:style>
  <w:style w:type="character" w:customStyle="1" w:styleId="WW8Num55z0">
    <w:name w:val="WW8Num55z0"/>
    <w:uiPriority w:val="99"/>
    <w:rsid w:val="00F10B84"/>
    <w:rPr>
      <w:color w:val="auto"/>
    </w:rPr>
  </w:style>
  <w:style w:type="character" w:customStyle="1" w:styleId="WW8Num58z0">
    <w:name w:val="WW8Num58z0"/>
    <w:uiPriority w:val="99"/>
    <w:rsid w:val="00F10B84"/>
    <w:rPr>
      <w:color w:val="auto"/>
    </w:rPr>
  </w:style>
  <w:style w:type="character" w:customStyle="1" w:styleId="WW8Num60z0">
    <w:name w:val="WW8Num60z0"/>
    <w:uiPriority w:val="99"/>
    <w:rsid w:val="00F10B84"/>
  </w:style>
  <w:style w:type="character" w:customStyle="1" w:styleId="WW8Num64z0">
    <w:name w:val="WW8Num64z0"/>
    <w:uiPriority w:val="99"/>
    <w:rsid w:val="00F10B84"/>
    <w:rPr>
      <w:rFonts w:ascii="Times New Roman" w:hAnsi="Times New Roman"/>
    </w:rPr>
  </w:style>
  <w:style w:type="character" w:customStyle="1" w:styleId="WW8Num65z0">
    <w:name w:val="WW8Num65z0"/>
    <w:uiPriority w:val="99"/>
    <w:rsid w:val="00F10B84"/>
  </w:style>
  <w:style w:type="character" w:customStyle="1" w:styleId="Domylnaczcionkaakapitu1">
    <w:name w:val="Domyślna czcionka akapitu1"/>
    <w:uiPriority w:val="99"/>
    <w:rsid w:val="00F10B84"/>
  </w:style>
  <w:style w:type="character" w:styleId="Hipercze">
    <w:name w:val="Hyperlink"/>
    <w:uiPriority w:val="99"/>
    <w:rsid w:val="00F10B84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F10B84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F10B84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F10B84"/>
    <w:rPr>
      <w:sz w:val="16"/>
    </w:rPr>
  </w:style>
  <w:style w:type="character" w:customStyle="1" w:styleId="TekstkomentarzaZnak">
    <w:name w:val="Tekst komentarza Znak"/>
    <w:uiPriority w:val="99"/>
    <w:rsid w:val="00F10B84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F10B84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F10B84"/>
    <w:rPr>
      <w:rFonts w:ascii="Courier New" w:hAnsi="Courier New"/>
    </w:rPr>
  </w:style>
  <w:style w:type="character" w:customStyle="1" w:styleId="TekstpodstawowyZnak">
    <w:name w:val="Tekst podstawowy Znak"/>
    <w:uiPriority w:val="99"/>
    <w:rsid w:val="00F10B84"/>
    <w:rPr>
      <w:sz w:val="24"/>
    </w:rPr>
  </w:style>
  <w:style w:type="character" w:customStyle="1" w:styleId="TekstpodstawowywcityZnak">
    <w:name w:val="Tekst podstawowy wcięty Znak"/>
    <w:uiPriority w:val="99"/>
    <w:rsid w:val="00F10B84"/>
    <w:rPr>
      <w:sz w:val="24"/>
    </w:rPr>
  </w:style>
  <w:style w:type="character" w:customStyle="1" w:styleId="Tekstpodstawowywcity2Znak">
    <w:name w:val="Tekst podstawowy wcięty 2 Znak"/>
    <w:uiPriority w:val="99"/>
    <w:rsid w:val="00F10B84"/>
    <w:rPr>
      <w:sz w:val="24"/>
    </w:rPr>
  </w:style>
  <w:style w:type="character" w:customStyle="1" w:styleId="TekstprzypisukocowegoZnak">
    <w:name w:val="Tekst przypisu końcowego Znak"/>
    <w:uiPriority w:val="99"/>
    <w:rsid w:val="00F10B84"/>
  </w:style>
  <w:style w:type="character" w:customStyle="1" w:styleId="Znakiprzypiswkocowych">
    <w:name w:val="Znaki przypisów końcowych"/>
    <w:uiPriority w:val="99"/>
    <w:rsid w:val="00F10B84"/>
    <w:rPr>
      <w:vertAlign w:val="superscript"/>
    </w:rPr>
  </w:style>
  <w:style w:type="character" w:customStyle="1" w:styleId="ZnakZnak7">
    <w:name w:val="Znak Znak7"/>
    <w:uiPriority w:val="99"/>
    <w:rsid w:val="00F10B84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F10B84"/>
  </w:style>
  <w:style w:type="paragraph" w:customStyle="1" w:styleId="Nagwek10">
    <w:name w:val="Nagłówek1"/>
    <w:basedOn w:val="Normalny"/>
    <w:next w:val="Tekstpodstawowy"/>
    <w:uiPriority w:val="99"/>
    <w:rsid w:val="00F10B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10B8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F10B84"/>
    <w:rPr>
      <w:rFonts w:cs="Tahoma"/>
    </w:rPr>
  </w:style>
  <w:style w:type="paragraph" w:customStyle="1" w:styleId="Podpis1">
    <w:name w:val="Podpis1"/>
    <w:basedOn w:val="Normalny"/>
    <w:uiPriority w:val="99"/>
    <w:rsid w:val="00F10B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10B8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F10B84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qFormat/>
    <w:rsid w:val="00F10B84"/>
    <w:pPr>
      <w:spacing w:before="240" w:after="60"/>
      <w:jc w:val="center"/>
    </w:pPr>
    <w:rPr>
      <w:rFonts w:eastAsia="Calibri"/>
      <w:b/>
      <w:bCs/>
      <w:kern w:val="1"/>
      <w:sz w:val="32"/>
      <w:szCs w:val="32"/>
      <w:lang w:val="x-none"/>
    </w:rPr>
  </w:style>
  <w:style w:type="character" w:customStyle="1" w:styleId="TytuZnak">
    <w:name w:val="Tytuł Znak"/>
    <w:link w:val="Tytu"/>
    <w:rsid w:val="00F10B8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10B84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uiPriority w:val="99"/>
    <w:rsid w:val="00F10B84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F10B84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F10B84"/>
    <w:pPr>
      <w:jc w:val="both"/>
    </w:pPr>
  </w:style>
  <w:style w:type="paragraph" w:customStyle="1" w:styleId="Tekstpodstawowy21">
    <w:name w:val="Tekst podstawowy 21"/>
    <w:basedOn w:val="Normalny"/>
    <w:uiPriority w:val="99"/>
    <w:rsid w:val="00F10B8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F10B84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F10B8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F10B84"/>
    <w:rPr>
      <w:rFonts w:ascii="Tahoma" w:eastAsia="Calibri" w:hAnsi="Tahoma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rsid w:val="00F10B84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F10B84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10B84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F10B84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semiHidden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10B84"/>
    <w:pPr>
      <w:ind w:firstLine="0"/>
    </w:pPr>
    <w:rPr>
      <w:rFonts w:eastAsia="Calibri"/>
      <w:b/>
      <w:bCs/>
      <w:color w:val="auto"/>
      <w:lang w:val="x-none"/>
    </w:rPr>
  </w:style>
  <w:style w:type="character" w:customStyle="1" w:styleId="TematkomentarzaZnak1">
    <w:name w:val="Temat komentarza Znak1"/>
    <w:link w:val="Tematkomentarza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uiPriority w:val="99"/>
    <w:rsid w:val="00F10B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F10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10B84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F10B84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F10B84"/>
    <w:pPr>
      <w:suppressLineNumbers/>
    </w:pPr>
  </w:style>
  <w:style w:type="paragraph" w:customStyle="1" w:styleId="Nagwektabeli">
    <w:name w:val="Nagłówek tabeli"/>
    <w:basedOn w:val="Normalny"/>
    <w:uiPriority w:val="99"/>
    <w:rsid w:val="00F10B84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0B84"/>
    <w:pPr>
      <w:ind w:left="708"/>
    </w:pPr>
    <w:rPr>
      <w:lang w:val="x-none"/>
    </w:rPr>
  </w:style>
  <w:style w:type="character" w:styleId="Odwoaniedokomentarza">
    <w:name w:val="annotation reference"/>
    <w:uiPriority w:val="99"/>
    <w:rsid w:val="00F10B84"/>
    <w:rPr>
      <w:rFonts w:cs="Times New Roman"/>
      <w:sz w:val="16"/>
    </w:rPr>
  </w:style>
  <w:style w:type="paragraph" w:styleId="Zwykytekst">
    <w:name w:val="Plain Text"/>
    <w:basedOn w:val="Normalny"/>
    <w:link w:val="ZwykytekstZnak"/>
    <w:rsid w:val="00F10B84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F10B8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F10B84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F10B84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F10B84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0B8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UmowaStandardowy">
    <w:name w:val="Umowa Standardowy"/>
    <w:basedOn w:val="Normalny"/>
    <w:uiPriority w:val="99"/>
    <w:rsid w:val="00F10B84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F10B8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10B84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F10B8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1">
    <w:name w:val="Tekst podstawowy wcięty 2 Znak1"/>
    <w:link w:val="Tekstpodstawowywcit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0B8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F10B8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10B84"/>
    <w:rPr>
      <w:rFonts w:cs="Times New Roman"/>
      <w:vertAlign w:val="superscript"/>
    </w:rPr>
  </w:style>
  <w:style w:type="paragraph" w:styleId="Bezodstpw">
    <w:name w:val="No Spacing"/>
    <w:uiPriority w:val="1"/>
    <w:qFormat/>
    <w:rsid w:val="00F10B8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10B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uiPriority w:val="99"/>
    <w:rsid w:val="00F10B84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rsid w:val="00F10B84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rsid w:val="00F10B84"/>
    <w:rPr>
      <w:rFonts w:ascii="Tahoma" w:hAnsi="Tahoma" w:cs="Tahoma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rsid w:val="00F10B84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rsid w:val="00F10B84"/>
    <w:rPr>
      <w:rFonts w:ascii="Garamond" w:eastAsia="Times New Roman" w:hAnsi="Garamond"/>
      <w:sz w:val="26"/>
    </w:rPr>
  </w:style>
  <w:style w:type="paragraph" w:customStyle="1" w:styleId="normaltableau">
    <w:name w:val="normal_tableau"/>
    <w:basedOn w:val="Normalny"/>
    <w:rsid w:val="00F10B8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rsid w:val="00F10B8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F10B84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hidden/>
    <w:uiPriority w:val="99"/>
    <w:semiHidden/>
    <w:rsid w:val="00F10B84"/>
    <w:rPr>
      <w:rFonts w:ascii="Times New Roman" w:eastAsia="Times New Roman" w:hAnsi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F10B84"/>
    <w:rPr>
      <w:i/>
      <w:iCs/>
    </w:rPr>
  </w:style>
  <w:style w:type="paragraph" w:customStyle="1" w:styleId="Bezodstpw1">
    <w:name w:val="Bez odstępów1"/>
    <w:rsid w:val="00F10B84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F10B84"/>
    <w:rPr>
      <w:b/>
      <w:bCs/>
    </w:rPr>
  </w:style>
  <w:style w:type="numbering" w:customStyle="1" w:styleId="WW8Num511">
    <w:name w:val="WW8Num511"/>
    <w:rsid w:val="00F10B84"/>
    <w:pPr>
      <w:numPr>
        <w:numId w:val="20"/>
      </w:numPr>
    </w:pPr>
  </w:style>
  <w:style w:type="paragraph" w:customStyle="1" w:styleId="Standard">
    <w:name w:val="Standard"/>
    <w:rsid w:val="00F10B8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uiPriority w:val="99"/>
    <w:semiHidden/>
    <w:unhideWhenUsed/>
    <w:rsid w:val="00296A08"/>
    <w:rPr>
      <w:color w:val="954F72"/>
      <w:u w:val="single"/>
    </w:rPr>
  </w:style>
  <w:style w:type="paragraph" w:customStyle="1" w:styleId="xl66">
    <w:name w:val="xl66"/>
    <w:basedOn w:val="Normalny"/>
    <w:rsid w:val="00296A0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xl67">
    <w:name w:val="xl67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8">
    <w:name w:val="xl68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9">
    <w:name w:val="xl69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character" w:customStyle="1" w:styleId="stylwiadomocie-mail21">
    <w:name w:val="stylwiadomocie-mail21"/>
    <w:semiHidden/>
    <w:rsid w:val="00296A08"/>
    <w:rPr>
      <w:rFonts w:ascii="Calibri" w:hAnsi="Calibri" w:hint="default"/>
      <w:color w:val="auto"/>
    </w:rPr>
  </w:style>
  <w:style w:type="character" w:customStyle="1" w:styleId="stylwiadomocie-mail22">
    <w:name w:val="stylwiadomocie-mail22"/>
    <w:semiHidden/>
    <w:rsid w:val="00B708CF"/>
    <w:rPr>
      <w:rFonts w:ascii="Calibri" w:hAnsi="Calibri" w:hint="default"/>
      <w:color w:val="1F497D"/>
    </w:rPr>
  </w:style>
  <w:style w:type="character" w:customStyle="1" w:styleId="stylwiadomocie-mail23">
    <w:name w:val="stylwiadomocie-mail23"/>
    <w:semiHidden/>
    <w:rsid w:val="00B708CF"/>
    <w:rPr>
      <w:rFonts w:ascii="Calibri" w:hAnsi="Calibri" w:hint="default"/>
      <w:color w:val="1F497D"/>
    </w:rPr>
  </w:style>
  <w:style w:type="character" w:customStyle="1" w:styleId="AkapitzlistZnak">
    <w:name w:val="Akapit z listą Znak"/>
    <w:link w:val="Akapitzlist"/>
    <w:uiPriority w:val="34"/>
    <w:locked/>
    <w:rsid w:val="001F5A7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5706DF"/>
    <w:pPr>
      <w:widowControl w:val="0"/>
      <w:shd w:val="clear" w:color="auto" w:fill="FFFFFF"/>
      <w:spacing w:line="317" w:lineRule="exact"/>
      <w:ind w:hanging="420"/>
      <w:jc w:val="both"/>
    </w:pPr>
    <w:rPr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39"/>
    <w:rsid w:val="003A6F8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%20na%202019\Bochnia,%20pozarz&#261;dowe\Fina&#322;%20angielski\Za&#322;&#261;czni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AEF44-59E1-419D-B94B-06C60711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</Template>
  <TotalTime>5</TotalTime>
  <Pages>4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Gdowski</dc:creator>
  <cp:lastModifiedBy>m.gdowski</cp:lastModifiedBy>
  <cp:revision>6</cp:revision>
  <cp:lastPrinted>2017-09-25T11:59:00Z</cp:lastPrinted>
  <dcterms:created xsi:type="dcterms:W3CDTF">2021-09-23T09:15:00Z</dcterms:created>
  <dcterms:modified xsi:type="dcterms:W3CDTF">2021-09-23T14:22:00Z</dcterms:modified>
</cp:coreProperties>
</file>