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4" w:rsidRPr="001C7B94" w:rsidRDefault="00D02F4D" w:rsidP="001C194A">
      <w:pPr>
        <w:spacing w:line="288" w:lineRule="auto"/>
        <w:ind w:left="5664" w:firstLine="708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3</w:t>
      </w:r>
      <w:r w:rsidR="00F52095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1C194A" w:rsidRPr="001C7B9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1C7B94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="00F52095">
        <w:rPr>
          <w:rFonts w:ascii="Arial Narrow" w:hAnsi="Arial Narrow" w:cs="Arial"/>
          <w:b/>
          <w:sz w:val="20"/>
          <w:szCs w:val="20"/>
          <w:lang w:val="pl-PL"/>
        </w:rPr>
        <w:t>WPE.BO.</w:t>
      </w:r>
      <w:r w:rsidR="00000FCD">
        <w:rPr>
          <w:rFonts w:ascii="Arial Narrow" w:hAnsi="Arial Narrow" w:cs="Arial"/>
          <w:b/>
          <w:sz w:val="20"/>
          <w:szCs w:val="20"/>
          <w:lang w:val="pl-PL"/>
        </w:rPr>
        <w:t>261</w:t>
      </w:r>
      <w:r w:rsidR="009169D4">
        <w:rPr>
          <w:rFonts w:ascii="Arial Narrow" w:hAnsi="Arial Narrow" w:cs="Arial"/>
          <w:b/>
          <w:sz w:val="20"/>
          <w:szCs w:val="20"/>
          <w:lang w:val="pl-PL"/>
        </w:rPr>
        <w:t>.</w:t>
      </w:r>
      <w:r w:rsidR="00E85119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000FCD">
        <w:rPr>
          <w:rFonts w:ascii="Arial Narrow" w:hAnsi="Arial Narrow" w:cs="Arial"/>
          <w:b/>
          <w:sz w:val="20"/>
          <w:szCs w:val="20"/>
          <w:lang w:val="pl-PL"/>
        </w:rPr>
        <w:t>.2021</w:t>
      </w:r>
      <w:proofErr w:type="spellEnd"/>
    </w:p>
    <w:p w:rsidR="001C194A" w:rsidRPr="001C7B94" w:rsidRDefault="001C194A" w:rsidP="00187EED">
      <w:pPr>
        <w:spacing w:line="288" w:lineRule="auto"/>
        <w:ind w:left="5664" w:firstLine="70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1C56" w:rsidRPr="001C7B94" w:rsidRDefault="00B11C56" w:rsidP="00187EED">
      <w:pPr>
        <w:spacing w:line="288" w:lineRule="auto"/>
        <w:ind w:left="5246" w:firstLine="708"/>
        <w:rPr>
          <w:rFonts w:ascii="Arial Narrow" w:hAnsi="Arial Narrow" w:cs="Arial"/>
          <w:b/>
          <w:sz w:val="22"/>
          <w:szCs w:val="22"/>
        </w:rPr>
      </w:pP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b/>
          <w:sz w:val="20"/>
          <w:szCs w:val="20"/>
        </w:rPr>
      </w:pPr>
      <w:r w:rsidRPr="001C7B94">
        <w:rPr>
          <w:rFonts w:ascii="Arial Narrow" w:hAnsi="Arial Narrow" w:cs="Arial"/>
          <w:b/>
          <w:sz w:val="20"/>
          <w:szCs w:val="20"/>
        </w:rPr>
        <w:t>Wykonawca:</w:t>
      </w:r>
    </w:p>
    <w:p w:rsidR="00F10B84" w:rsidRPr="001C7B94" w:rsidRDefault="00F10B84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</w:t>
      </w:r>
      <w:r w:rsidR="009C2C25" w:rsidRPr="001C7B94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7B94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1C7B94">
        <w:rPr>
          <w:rFonts w:ascii="Arial Narrow" w:hAnsi="Arial Narrow" w:cs="Arial"/>
          <w:i/>
          <w:sz w:val="20"/>
          <w:szCs w:val="20"/>
        </w:rPr>
        <w:t>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0"/>
          <w:szCs w:val="20"/>
          <w:u w:val="single"/>
        </w:rPr>
      </w:pPr>
      <w:r w:rsidRPr="001C7B9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F10B84" w:rsidRPr="001C7B94" w:rsidRDefault="009C2C25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B11C56" w:rsidRPr="001C7B94" w:rsidRDefault="00B11C56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6613F4" w:rsidRPr="001C7B94" w:rsidRDefault="006613F4" w:rsidP="00F41F47">
      <w:pPr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6613F4">
      <w:pPr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Na potrzeby </w:t>
      </w:r>
      <w:r w:rsidR="0029601D">
        <w:rPr>
          <w:rFonts w:ascii="Arial Narrow" w:hAnsi="Arial Narrow" w:cs="Arial"/>
          <w:sz w:val="22"/>
          <w:szCs w:val="22"/>
        </w:rPr>
        <w:t>zapytania ofertowego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polegającego na </w:t>
      </w:r>
      <w:r w:rsidR="0057249A" w:rsidRPr="001C7B94">
        <w:rPr>
          <w:rFonts w:ascii="Arial Narrow" w:hAnsi="Arial Narrow" w:cs="Arial"/>
          <w:sz w:val="22"/>
          <w:szCs w:val="22"/>
        </w:rPr>
        <w:t xml:space="preserve">przeprowadzeniu zajęć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pozalekcyjnych </w:t>
      </w:r>
      <w:r w:rsidR="00E85119">
        <w:rPr>
          <w:rFonts w:ascii="Arial Narrow" w:hAnsi="Arial Narrow" w:cs="Arial"/>
          <w:sz w:val="22"/>
          <w:szCs w:val="22"/>
        </w:rPr>
        <w:t>j.angielskiego</w:t>
      </w:r>
      <w:bookmarkStart w:id="0" w:name="_GoBack"/>
      <w:bookmarkEnd w:id="0"/>
      <w:r w:rsidR="00F41F47" w:rsidRPr="001C7B94">
        <w:rPr>
          <w:rFonts w:ascii="Arial Narrow" w:hAnsi="Arial Narrow" w:cs="Arial"/>
          <w:sz w:val="22"/>
          <w:szCs w:val="22"/>
        </w:rPr>
        <w:t xml:space="preserve"> w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Samorządowym Zespole Szkół im. Marii Konopnickiej w Gorzowie, ul. Szkolna 3, Gorzów, 32-660 Chełmek, Samorządowym Zespole Szkół im. Kard.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A.S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. Sapiehy w Bobrku, ul.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9, 32-661 Bobrek oraz w Samorządowym Zespole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</w:t>
      </w:r>
      <w:r w:rsidR="00417A47">
        <w:rPr>
          <w:rFonts w:ascii="Arial Narrow" w:hAnsi="Arial Narrow" w:cs="Arial"/>
          <w:color w:val="000000"/>
          <w:sz w:val="22"/>
          <w:szCs w:val="22"/>
        </w:rPr>
        <w:t xml:space="preserve">oraz przy ul. Brzozowej 7,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>32-660 Chełmek</w:t>
      </w:r>
      <w:r w:rsidR="006613F4" w:rsidRPr="001C7B94">
        <w:rPr>
          <w:rFonts w:ascii="Arial Narrow" w:hAnsi="Arial Narrow" w:cs="Arial"/>
          <w:sz w:val="22"/>
          <w:szCs w:val="22"/>
        </w:rPr>
        <w:t xml:space="preserve">, </w:t>
      </w:r>
      <w:r w:rsidRPr="001C7B94">
        <w:rPr>
          <w:rFonts w:ascii="Arial Narrow" w:hAnsi="Arial Narrow" w:cs="Arial"/>
          <w:i/>
          <w:sz w:val="22"/>
          <w:szCs w:val="22"/>
        </w:rPr>
        <w:t xml:space="preserve"> </w:t>
      </w:r>
      <w:r w:rsidRPr="001C7B94">
        <w:rPr>
          <w:rFonts w:ascii="Arial Narrow" w:hAnsi="Arial Narrow" w:cs="Arial"/>
          <w:sz w:val="22"/>
          <w:szCs w:val="22"/>
        </w:rPr>
        <w:t>oświadczam, co następuje:</w:t>
      </w:r>
    </w:p>
    <w:p w:rsidR="002E7DCE" w:rsidRPr="001C7B94" w:rsidRDefault="002E7DCE" w:rsidP="002E7DCE">
      <w:pPr>
        <w:spacing w:line="288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hd w:val="clear" w:color="auto" w:fill="BFBFBF"/>
        <w:spacing w:line="288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C7B94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:rsidR="006613F4" w:rsidRPr="001C7B94" w:rsidRDefault="006613F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w </w:t>
      </w:r>
      <w:r w:rsidR="00B57CB8" w:rsidRPr="001C7B94">
        <w:rPr>
          <w:rFonts w:ascii="Arial Narrow" w:hAnsi="Arial Narrow" w:cs="Arial"/>
          <w:sz w:val="22"/>
          <w:szCs w:val="22"/>
        </w:rPr>
        <w:t>Opisie Przedmiotu</w:t>
      </w:r>
      <w:r w:rsidR="000A0B46">
        <w:rPr>
          <w:rFonts w:ascii="Arial Narrow" w:hAnsi="Arial Narrow" w:cs="Arial"/>
          <w:sz w:val="22"/>
          <w:szCs w:val="22"/>
        </w:rPr>
        <w:t xml:space="preserve"> Zamówienia oraz zapytaniu ofertowym.</w:t>
      </w: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…………………………………………</w:t>
      </w:r>
    </w:p>
    <w:p w:rsidR="00F10B84" w:rsidRPr="001C7B94" w:rsidRDefault="00F10B84" w:rsidP="00187EED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C7B94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 …………………………………………</w:t>
      </w:r>
    </w:p>
    <w:p w:rsidR="00422BEB" w:rsidRPr="001C7B94" w:rsidRDefault="00F10B84" w:rsidP="001D71E9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sectPr w:rsidR="00422BEB" w:rsidRPr="001C7B94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1" w:rsidRDefault="00CE2921" w:rsidP="00F10B84">
      <w:r>
        <w:separator/>
      </w:r>
    </w:p>
  </w:endnote>
  <w:endnote w:type="continuationSeparator" w:id="0">
    <w:p w:rsidR="00CE2921" w:rsidRDefault="00CE2921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roman"/>
    <w:pitch w:val="fixed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E85119" w:rsidRPr="00E85119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1" w:rsidRDefault="00CE2921" w:rsidP="00F10B84">
      <w:r>
        <w:separator/>
      </w:r>
    </w:p>
  </w:footnote>
  <w:footnote w:type="continuationSeparator" w:id="0">
    <w:p w:rsidR="00CE2921" w:rsidRDefault="00CE2921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921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95722317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AD3D8D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AD3D8D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CE2921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95722318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0FCD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6127"/>
    <w:rsid w:val="00077B7B"/>
    <w:rsid w:val="0008408A"/>
    <w:rsid w:val="00085707"/>
    <w:rsid w:val="0009284E"/>
    <w:rsid w:val="000A0B46"/>
    <w:rsid w:val="000C38A5"/>
    <w:rsid w:val="000C4424"/>
    <w:rsid w:val="000D20E3"/>
    <w:rsid w:val="000D73A2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42AB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C7B94"/>
    <w:rsid w:val="001D2FC0"/>
    <w:rsid w:val="001D4978"/>
    <w:rsid w:val="001D71E9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01D"/>
    <w:rsid w:val="00296A08"/>
    <w:rsid w:val="00297A6A"/>
    <w:rsid w:val="002A6930"/>
    <w:rsid w:val="002D53D9"/>
    <w:rsid w:val="002D5E4D"/>
    <w:rsid w:val="002D7954"/>
    <w:rsid w:val="002D7CBF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74E75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17A47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06FE"/>
    <w:rsid w:val="004D2BF8"/>
    <w:rsid w:val="004E45E8"/>
    <w:rsid w:val="004E588E"/>
    <w:rsid w:val="004F09AA"/>
    <w:rsid w:val="00502C6E"/>
    <w:rsid w:val="005030B5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906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169D4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28AA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3CED"/>
    <w:rsid w:val="00A4751F"/>
    <w:rsid w:val="00A53543"/>
    <w:rsid w:val="00A55275"/>
    <w:rsid w:val="00A571F7"/>
    <w:rsid w:val="00A57DF8"/>
    <w:rsid w:val="00A84DA4"/>
    <w:rsid w:val="00AA2EAA"/>
    <w:rsid w:val="00AA73B7"/>
    <w:rsid w:val="00AB1DAC"/>
    <w:rsid w:val="00AB306C"/>
    <w:rsid w:val="00AB4C8F"/>
    <w:rsid w:val="00AC5B5C"/>
    <w:rsid w:val="00AC6FD2"/>
    <w:rsid w:val="00AD267C"/>
    <w:rsid w:val="00AD3108"/>
    <w:rsid w:val="00AD3D8D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91EB2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2921"/>
    <w:rsid w:val="00CE607B"/>
    <w:rsid w:val="00CF669C"/>
    <w:rsid w:val="00D02ACF"/>
    <w:rsid w:val="00D02F4D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D5309"/>
    <w:rsid w:val="00DD7D85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85119"/>
    <w:rsid w:val="00E97015"/>
    <w:rsid w:val="00EA2315"/>
    <w:rsid w:val="00EB2308"/>
    <w:rsid w:val="00EB404C"/>
    <w:rsid w:val="00EB4FBF"/>
    <w:rsid w:val="00EC18BC"/>
    <w:rsid w:val="00EC1C7E"/>
    <w:rsid w:val="00EC56E1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2095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57E13EB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85E3-F54D-4C1D-8C82-AC8D38E0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39</cp:revision>
  <cp:lastPrinted>2017-09-25T11:59:00Z</cp:lastPrinted>
  <dcterms:created xsi:type="dcterms:W3CDTF">2019-07-30T07:39:00Z</dcterms:created>
  <dcterms:modified xsi:type="dcterms:W3CDTF">2021-10-14T11:12:00Z</dcterms:modified>
</cp:coreProperties>
</file>